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966BF" w14:textId="77777777" w:rsidR="00A66A7D" w:rsidRDefault="00A66A7D" w:rsidP="00A66A7D">
      <w:pPr>
        <w:pStyle w:val="Bezmezer"/>
        <w:jc w:val="center"/>
        <w:rPr>
          <w:b/>
        </w:rPr>
      </w:pPr>
      <w:r>
        <w:rPr>
          <w:b/>
        </w:rPr>
        <w:t>Základní škola a mateřská škola Tomáše Ježka Ralsko – Kuřívody</w:t>
      </w:r>
    </w:p>
    <w:p w14:paraId="3367564C" w14:textId="77777777" w:rsidR="00A66A7D" w:rsidRDefault="00A66A7D" w:rsidP="00A66A7D">
      <w:pPr>
        <w:jc w:val="center"/>
        <w:rPr>
          <w:b/>
          <w:i/>
        </w:rPr>
      </w:pPr>
      <w:r>
        <w:rPr>
          <w:b/>
          <w:i/>
        </w:rPr>
        <w:t xml:space="preserve">příspěvková organizace, </w:t>
      </w:r>
      <w:proofErr w:type="gramStart"/>
      <w:r>
        <w:rPr>
          <w:b/>
          <w:i/>
        </w:rPr>
        <w:t>IČO :</w:t>
      </w:r>
      <w:proofErr w:type="gramEnd"/>
      <w:r>
        <w:rPr>
          <w:b/>
          <w:i/>
        </w:rPr>
        <w:t xml:space="preserve"> 727 42 607, tel.č. 487 898 150</w:t>
      </w:r>
    </w:p>
    <w:p w14:paraId="1E668232" w14:textId="77777777" w:rsidR="00A66A7D" w:rsidRDefault="00A66A7D" w:rsidP="00A66A7D">
      <w:pPr>
        <w:rPr>
          <w:sz w:val="28"/>
          <w:szCs w:val="28"/>
        </w:rPr>
      </w:pPr>
    </w:p>
    <w:p w14:paraId="5D9D70CF" w14:textId="77777777" w:rsidR="00A66A7D" w:rsidRDefault="00A66A7D" w:rsidP="00A66A7D">
      <w:pPr>
        <w:rPr>
          <w:sz w:val="28"/>
          <w:szCs w:val="28"/>
        </w:rPr>
      </w:pPr>
    </w:p>
    <w:p w14:paraId="7BFD9B53" w14:textId="77777777" w:rsidR="00A66A7D" w:rsidRDefault="00A66A7D" w:rsidP="00A66A7D">
      <w:pPr>
        <w:ind w:left="360"/>
        <w:rPr>
          <w:b/>
          <w:sz w:val="28"/>
          <w:szCs w:val="28"/>
          <w:u w:val="single"/>
        </w:rPr>
      </w:pPr>
      <w:proofErr w:type="gramStart"/>
      <w:r>
        <w:rPr>
          <w:b/>
          <w:sz w:val="36"/>
          <w:szCs w:val="36"/>
          <w:u w:val="single"/>
        </w:rPr>
        <w:t>Zveřejnění  výsledků</w:t>
      </w:r>
      <w:proofErr w:type="gramEnd"/>
      <w:r>
        <w:rPr>
          <w:b/>
          <w:sz w:val="36"/>
          <w:szCs w:val="36"/>
          <w:u w:val="single"/>
        </w:rPr>
        <w:t xml:space="preserve"> voleb do      ŠKOLSKÉ RADY</w:t>
      </w:r>
    </w:p>
    <w:p w14:paraId="4B3CAF18" w14:textId="77777777" w:rsidR="00A66A7D" w:rsidRDefault="00A66A7D" w:rsidP="00A66A7D">
      <w:pPr>
        <w:rPr>
          <w:b/>
          <w:sz w:val="28"/>
          <w:szCs w:val="28"/>
        </w:rPr>
      </w:pPr>
    </w:p>
    <w:p w14:paraId="721613F1" w14:textId="77777777" w:rsidR="00A66A7D" w:rsidRDefault="00A66A7D" w:rsidP="00A66A7D">
      <w:pPr>
        <w:jc w:val="center"/>
        <w:rPr>
          <w:b/>
          <w:sz w:val="28"/>
          <w:szCs w:val="28"/>
        </w:rPr>
      </w:pPr>
    </w:p>
    <w:p w14:paraId="5407F7CA" w14:textId="0C8283D4" w:rsidR="00A66A7D" w:rsidRDefault="00A66A7D" w:rsidP="00A66A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ŠR byli zvoleni</w:t>
      </w:r>
      <w:r w:rsidR="000044D0">
        <w:rPr>
          <w:b/>
          <w:sz w:val="28"/>
          <w:szCs w:val="28"/>
        </w:rPr>
        <w:t xml:space="preserve"> z řad zákonných zástupců</w:t>
      </w:r>
      <w:r>
        <w:rPr>
          <w:b/>
          <w:sz w:val="28"/>
          <w:szCs w:val="28"/>
        </w:rPr>
        <w:t xml:space="preserve"> tito kandidáti:</w:t>
      </w:r>
    </w:p>
    <w:p w14:paraId="50B9E84F" w14:textId="77777777" w:rsidR="00A66A7D" w:rsidRDefault="00A66A7D" w:rsidP="00A66A7D">
      <w:pPr>
        <w:rPr>
          <w:b/>
          <w:sz w:val="28"/>
          <w:szCs w:val="28"/>
        </w:rPr>
      </w:pPr>
    </w:p>
    <w:p w14:paraId="0711F612" w14:textId="77777777" w:rsidR="00A66A7D" w:rsidRPr="00A66A7D" w:rsidRDefault="00A66A7D" w:rsidP="00A66A7D">
      <w:pPr>
        <w:pStyle w:val="Odstavecseseznamem"/>
        <w:numPr>
          <w:ilvl w:val="0"/>
          <w:numId w:val="21"/>
        </w:numPr>
        <w:spacing w:line="252" w:lineRule="auto"/>
        <w:rPr>
          <w:b/>
          <w:bCs/>
          <w:color w:val="auto"/>
          <w:sz w:val="28"/>
          <w:szCs w:val="28"/>
        </w:rPr>
      </w:pPr>
      <w:r w:rsidRPr="00A66A7D">
        <w:rPr>
          <w:b/>
          <w:bCs/>
          <w:color w:val="auto"/>
          <w:sz w:val="28"/>
          <w:szCs w:val="28"/>
        </w:rPr>
        <w:t xml:space="preserve">Z řad </w:t>
      </w:r>
      <w:proofErr w:type="gramStart"/>
      <w:r w:rsidRPr="00A66A7D">
        <w:rPr>
          <w:b/>
          <w:bCs/>
          <w:color w:val="auto"/>
          <w:sz w:val="28"/>
          <w:szCs w:val="28"/>
        </w:rPr>
        <w:t xml:space="preserve">pedagogů:   </w:t>
      </w:r>
      <w:proofErr w:type="gramEnd"/>
      <w:r w:rsidRPr="00A66A7D">
        <w:rPr>
          <w:b/>
          <w:bCs/>
          <w:color w:val="auto"/>
          <w:sz w:val="28"/>
          <w:szCs w:val="28"/>
        </w:rPr>
        <w:t>LENKA VRBOVÁ</w:t>
      </w:r>
    </w:p>
    <w:p w14:paraId="5719BC12" w14:textId="77777777" w:rsidR="00A66A7D" w:rsidRPr="00A66A7D" w:rsidRDefault="00A66A7D" w:rsidP="00A66A7D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66A7D">
        <w:rPr>
          <w:b/>
          <w:bCs/>
          <w:sz w:val="28"/>
          <w:szCs w:val="28"/>
        </w:rPr>
        <w:t>PETRA VOLEJNÍKOVÁ</w:t>
      </w:r>
    </w:p>
    <w:p w14:paraId="1150ECD6" w14:textId="77777777" w:rsidR="00A66A7D" w:rsidRPr="00A66A7D" w:rsidRDefault="00A66A7D" w:rsidP="00A66A7D">
      <w:pPr>
        <w:pStyle w:val="Odstavecseseznamem"/>
        <w:numPr>
          <w:ilvl w:val="0"/>
          <w:numId w:val="21"/>
        </w:numPr>
        <w:spacing w:line="252" w:lineRule="auto"/>
        <w:rPr>
          <w:b/>
          <w:bCs/>
          <w:color w:val="auto"/>
          <w:sz w:val="28"/>
          <w:szCs w:val="28"/>
        </w:rPr>
      </w:pPr>
      <w:r w:rsidRPr="00A66A7D">
        <w:rPr>
          <w:b/>
          <w:bCs/>
          <w:color w:val="auto"/>
          <w:sz w:val="28"/>
          <w:szCs w:val="28"/>
        </w:rPr>
        <w:t xml:space="preserve">Z řad zákonných </w:t>
      </w:r>
      <w:proofErr w:type="gramStart"/>
      <w:r w:rsidRPr="00A66A7D">
        <w:rPr>
          <w:b/>
          <w:bCs/>
          <w:color w:val="auto"/>
          <w:sz w:val="28"/>
          <w:szCs w:val="28"/>
        </w:rPr>
        <w:t xml:space="preserve">zástupců: </w:t>
      </w:r>
      <w:r>
        <w:rPr>
          <w:b/>
          <w:bCs/>
          <w:color w:val="auto"/>
          <w:sz w:val="28"/>
          <w:szCs w:val="28"/>
        </w:rPr>
        <w:t xml:space="preserve"> </w:t>
      </w:r>
      <w:r w:rsidRPr="00A66A7D">
        <w:rPr>
          <w:b/>
          <w:bCs/>
          <w:color w:val="auto"/>
          <w:sz w:val="28"/>
          <w:szCs w:val="28"/>
        </w:rPr>
        <w:t xml:space="preserve"> </w:t>
      </w:r>
      <w:proofErr w:type="gramEnd"/>
      <w:r w:rsidRPr="00A66A7D">
        <w:rPr>
          <w:b/>
          <w:bCs/>
          <w:color w:val="auto"/>
          <w:sz w:val="28"/>
          <w:szCs w:val="28"/>
        </w:rPr>
        <w:t>IVETA JUHÁSOVÁ</w:t>
      </w:r>
    </w:p>
    <w:p w14:paraId="689A8F9A" w14:textId="77777777" w:rsidR="00A66A7D" w:rsidRPr="00A66A7D" w:rsidRDefault="00A66A7D" w:rsidP="00A66A7D">
      <w:pPr>
        <w:pStyle w:val="Odstavecseseznamem"/>
        <w:ind w:left="1416"/>
        <w:rPr>
          <w:b/>
          <w:bCs/>
          <w:color w:val="auto"/>
          <w:sz w:val="28"/>
          <w:szCs w:val="28"/>
        </w:rPr>
      </w:pPr>
      <w:r w:rsidRPr="00A66A7D">
        <w:rPr>
          <w:b/>
          <w:bCs/>
          <w:color w:val="auto"/>
          <w:sz w:val="28"/>
          <w:szCs w:val="28"/>
        </w:rPr>
        <w:t xml:space="preserve">                                     </w:t>
      </w:r>
      <w:r>
        <w:rPr>
          <w:b/>
          <w:bCs/>
          <w:color w:val="auto"/>
          <w:sz w:val="28"/>
          <w:szCs w:val="28"/>
        </w:rPr>
        <w:t xml:space="preserve">       </w:t>
      </w:r>
      <w:r w:rsidRPr="00A66A7D">
        <w:rPr>
          <w:b/>
          <w:bCs/>
          <w:color w:val="auto"/>
          <w:sz w:val="28"/>
          <w:szCs w:val="28"/>
        </w:rPr>
        <w:t xml:space="preserve"> LUCIE PENZEŠOVÁ</w:t>
      </w:r>
    </w:p>
    <w:p w14:paraId="0C83FA30" w14:textId="77777777" w:rsidR="00A66A7D" w:rsidRDefault="00A66A7D" w:rsidP="00A66A7D">
      <w:pPr>
        <w:pStyle w:val="Odstavecseseznamem"/>
        <w:ind w:left="1416"/>
        <w:rPr>
          <w:sz w:val="28"/>
          <w:szCs w:val="28"/>
        </w:rPr>
      </w:pPr>
    </w:p>
    <w:p w14:paraId="3E21C4DA" w14:textId="77777777" w:rsidR="00A66A7D" w:rsidRDefault="00A66A7D" w:rsidP="00A66A7D">
      <w:pPr>
        <w:pStyle w:val="Odstavecseseznamem"/>
        <w:ind w:left="1416"/>
        <w:rPr>
          <w:sz w:val="28"/>
          <w:szCs w:val="28"/>
        </w:rPr>
      </w:pPr>
    </w:p>
    <w:p w14:paraId="3089A8A0" w14:textId="77777777" w:rsidR="00A66A7D" w:rsidRDefault="00A66A7D" w:rsidP="00A66A7D">
      <w:pPr>
        <w:pStyle w:val="Odstavecseseznamem"/>
        <w:ind w:left="1416"/>
        <w:rPr>
          <w:sz w:val="28"/>
          <w:szCs w:val="28"/>
        </w:rPr>
      </w:pPr>
    </w:p>
    <w:p w14:paraId="2C16DC44" w14:textId="77777777" w:rsidR="00A66A7D" w:rsidRDefault="00A66A7D" w:rsidP="00A66A7D">
      <w:pPr>
        <w:pStyle w:val="Odstavecseseznamem"/>
        <w:ind w:left="1416"/>
        <w:rPr>
          <w:sz w:val="28"/>
          <w:szCs w:val="28"/>
        </w:rPr>
      </w:pPr>
    </w:p>
    <w:p w14:paraId="040CE3E4" w14:textId="44D6A433" w:rsidR="00A66A7D" w:rsidRDefault="00A66A7D" w:rsidP="00A66A7D">
      <w:pPr>
        <w:pStyle w:val="Odstavecseseznamem"/>
        <w:ind w:left="1416"/>
        <w:rPr>
          <w:color w:val="auto"/>
          <w:sz w:val="28"/>
          <w:szCs w:val="28"/>
        </w:rPr>
      </w:pPr>
      <w:r w:rsidRPr="00A66A7D">
        <w:rPr>
          <w:color w:val="auto"/>
          <w:sz w:val="28"/>
          <w:szCs w:val="28"/>
        </w:rPr>
        <w:t xml:space="preserve">Dne </w:t>
      </w:r>
      <w:r w:rsidR="000044D0">
        <w:rPr>
          <w:color w:val="auto"/>
          <w:sz w:val="28"/>
          <w:szCs w:val="28"/>
        </w:rPr>
        <w:t>14. 9. 2020</w:t>
      </w:r>
      <w:r w:rsidRPr="00A66A7D">
        <w:rPr>
          <w:color w:val="auto"/>
          <w:sz w:val="28"/>
          <w:szCs w:val="28"/>
        </w:rPr>
        <w:t xml:space="preserve"> Ralsko Kuřívody</w:t>
      </w:r>
    </w:p>
    <w:p w14:paraId="2D345CE1" w14:textId="4C9F8F7E" w:rsidR="000044D0" w:rsidRDefault="000044D0" w:rsidP="000044D0">
      <w:pPr>
        <w:rPr>
          <w:i/>
          <w:iCs/>
          <w:sz w:val="28"/>
          <w:szCs w:val="28"/>
        </w:rPr>
      </w:pPr>
    </w:p>
    <w:p w14:paraId="2050BD00" w14:textId="546F75E0" w:rsidR="000044D0" w:rsidRDefault="000044D0" w:rsidP="000044D0">
      <w:pPr>
        <w:rPr>
          <w:i/>
          <w:iCs/>
          <w:sz w:val="28"/>
          <w:szCs w:val="28"/>
        </w:rPr>
      </w:pPr>
    </w:p>
    <w:p w14:paraId="5309FA26" w14:textId="2EA0E649" w:rsidR="000044D0" w:rsidRPr="000044D0" w:rsidRDefault="000044D0" w:rsidP="000044D0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Volby se konaly na základě odejití člena z řad zákonných zástupců dne 9.9. 2020 na TS školy.</w:t>
      </w:r>
    </w:p>
    <w:p w14:paraId="7D8F445E" w14:textId="77777777" w:rsidR="00B70231" w:rsidRDefault="00B70231">
      <w:pPr>
        <w:spacing w:after="200" w:line="276" w:lineRule="auto"/>
      </w:pPr>
    </w:p>
    <w:sectPr w:rsidR="00B702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2240" w:h="15840" w:code="1"/>
      <w:pgMar w:top="2880" w:right="2160" w:bottom="1440" w:left="180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5F5C4" w14:textId="77777777" w:rsidR="00B90FF8" w:rsidRDefault="00B90FF8">
      <w:pPr>
        <w:spacing w:after="0" w:line="240" w:lineRule="auto"/>
      </w:pPr>
      <w:r>
        <w:separator/>
      </w:r>
    </w:p>
  </w:endnote>
  <w:endnote w:type="continuationSeparator" w:id="0">
    <w:p w14:paraId="71226FBE" w14:textId="77777777" w:rsidR="00B90FF8" w:rsidRDefault="00B90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B4A12" w14:textId="77777777" w:rsidR="00B70231" w:rsidRDefault="0053593A">
    <w:pPr>
      <w:pStyle w:val="Zpat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71063722" wp14:editId="167E057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B944F2" w14:textId="77777777" w:rsidR="00B70231" w:rsidRDefault="00B7023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1063722" id="_x0000_s1032" style="position:absolute;margin-left:0;margin-top:0;width:55.1pt;height:11in;z-index:-25163776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" fillcolor="#675e47 [3215]" stroked="f" strokeweight="2pt">
              <v:textbox>
                <w:txbxContent>
                  <w:p w14:paraId="73B944F2" w14:textId="77777777" w:rsidR="00B70231" w:rsidRDefault="00B7023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BA498A5" wp14:editId="7480D9CA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E5093D" w14:textId="77777777" w:rsidR="00B70231" w:rsidRDefault="00B7023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7BA498A5" id="_x0000_s1033" style="position:absolute;margin-left:0;margin-top:0;width:55.1pt;height:71.3pt;z-index:-25163673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" fillcolor="#a9a57c [3204]" stroked="f" strokeweight="2pt">
              <v:textbox>
                <w:txbxContent>
                  <w:p w14:paraId="28E5093D" w14:textId="77777777" w:rsidR="00B70231" w:rsidRDefault="00B7023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E30114C" wp14:editId="65144E46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1BD8FAFB" w14:textId="77777777" w:rsidR="00B70231" w:rsidRDefault="0053593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0114C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4" type="#_x0000_t185" style="position:absolute;margin-left:0;margin-top:0;width:36pt;height:28.8pt;z-index:25168076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4L2ykpACAAC7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1BD8FAFB" w14:textId="77777777" w:rsidR="00B70231" w:rsidRDefault="0053593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08AD9" w14:textId="77777777" w:rsidR="00B70231" w:rsidRDefault="0053593A">
    <w:pPr>
      <w:pStyle w:val="Zpat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70BC013" wp14:editId="78D48146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0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CB38B99" w14:textId="77777777" w:rsidR="00B70231" w:rsidRDefault="00B7023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70BC013" id="_x0000_s1035" style="position:absolute;margin-left:0;margin-top:0;width:55.1pt;height:11in;z-index:-25164697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" fillcolor="#675e47 [3215]" stroked="f" strokeweight="2pt">
              <v:textbox>
                <w:txbxContent>
                  <w:p w14:paraId="0CB38B99" w14:textId="77777777" w:rsidR="00B70231" w:rsidRDefault="00B7023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0B705B9C" wp14:editId="707728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D6A199" w14:textId="77777777" w:rsidR="00B70231" w:rsidRDefault="00B7023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0B705B9C" id="_x0000_s1036" style="position:absolute;margin-left:0;margin-top:0;width:55.1pt;height:71.3pt;z-index:-25164595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" fillcolor="#a9a57c [3204]" stroked="f" strokeweight="2pt">
              <v:textbox>
                <w:txbxContent>
                  <w:p w14:paraId="7DD6A199" w14:textId="77777777" w:rsidR="00B70231" w:rsidRDefault="00B7023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666B0A6" wp14:editId="4C93A38D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12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E572C4D" w14:textId="77777777" w:rsidR="00B70231" w:rsidRDefault="0053593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6B0A6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7" type="#_x0000_t185" style="position:absolute;margin-left:0;margin-top:0;width:36pt;height:28.8pt;z-index:25167155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" filled="t" fillcolor="#a9a57c [3204]" strokecolor="white [3212]" strokeweight="1pt">
              <v:path arrowok="t"/>
              <v:textbox inset="0,,0">
                <w:txbxContent>
                  <w:p w14:paraId="2E572C4D" w14:textId="77777777" w:rsidR="00B70231" w:rsidRDefault="0053593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64023" w14:textId="77777777" w:rsidR="00B90FF8" w:rsidRDefault="00B90FF8">
      <w:pPr>
        <w:spacing w:after="0" w:line="240" w:lineRule="auto"/>
      </w:pPr>
      <w:r>
        <w:separator/>
      </w:r>
    </w:p>
  </w:footnote>
  <w:footnote w:type="continuationSeparator" w:id="0">
    <w:p w14:paraId="157471A6" w14:textId="77777777" w:rsidR="00B90FF8" w:rsidRDefault="00B90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58879" w14:textId="77777777" w:rsidR="00B70231" w:rsidRDefault="0053593A">
    <w:pPr>
      <w:pStyle w:val="Zhlav"/>
    </w:pPr>
    <w:r>
      <w:rPr>
        <w:noProof/>
        <w:color w:val="000000"/>
        <w:lang w:eastAsia="ja-JP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F0E5AAD" wp14:editId="34B94C8E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1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C2E042E" id="Rectangle 5" o:spid="_x0000_s1026" style="position:absolute;margin-left:0;margin-top:0;width:556.9pt;height:11in;z-index:-25163980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EyKXIC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BAC149" wp14:editId="6E95D99B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tag w:val=""/>
                            <w:id w:val="2030756170"/>
                            <w:placeholder>
                              <w:docPart w:val="2FE4F0894ED34F08B460CDBE98AC5ABD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65AB1C35" w14:textId="77777777" w:rsidR="00B70231" w:rsidRDefault="00A66A7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ŠKOLSKÁ   RADA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43BAC149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0;margin-top:0;width:32.25pt;height:356.4pt;z-index:251675648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Company"/>
                      <w:tag w:val=""/>
                      <w:id w:val="2030756170"/>
                      <w:placeholder>
                        <w:docPart w:val="2FE4F0894ED34F08B460CDBE98AC5ABD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65AB1C35" w14:textId="77777777" w:rsidR="00B70231" w:rsidRDefault="00A66A7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ŠKOLSKÁ   RADA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5CA0DCB" wp14:editId="337FC93D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40716E9" w14:textId="77777777" w:rsidR="00B70231" w:rsidRDefault="00B7023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05CA0DCB" id="Rectangle 5" o:spid="_x0000_s1027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" fillcolor="#a9a57c [3204]" stroked="f" strokeweight="2pt">
              <v:textbox>
                <w:txbxContent>
                  <w:p w14:paraId="140716E9" w14:textId="77777777" w:rsidR="00B70231" w:rsidRDefault="00B7023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857EE3E" wp14:editId="705BAC7E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1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66A585" w14:textId="77777777" w:rsidR="00B70231" w:rsidRDefault="00B7023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857EE3E" id="Rectangle 4" o:spid="_x0000_s1028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ODmjpU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6B66A585" w14:textId="77777777" w:rsidR="00B70231" w:rsidRDefault="00B7023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ADB8" w14:textId="77777777" w:rsidR="00B70231" w:rsidRDefault="0053593A">
    <w:pPr>
      <w:pStyle w:val="Zhlav"/>
    </w:pPr>
    <w:r>
      <w:rPr>
        <w:noProof/>
        <w:color w:val="000000"/>
        <w:lang w:eastAsia="ja-JP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07F5542A" wp14:editId="69AA826E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D7A23F7" id="Rectangle 5" o:spid="_x0000_s1026" style="position:absolute;margin-left:0;margin-top:0;width:556.9pt;height:11in;z-index:-25164902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D5AB87C" wp14:editId="2C6456E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tag w:val=""/>
                            <w:id w:val="2099284012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0AE2FBF8" w14:textId="77777777" w:rsidR="00B70231" w:rsidRDefault="00A66A7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ŠKOLSKÁ   RADA</w:t>
                              </w:r>
                            </w:p>
                          </w:sdtContent>
                        </w:sdt>
                        <w:p w14:paraId="40E91D47" w14:textId="77777777" w:rsidR="00B70231" w:rsidRDefault="00B70231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4D5AB87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32.25pt;height:356.4pt;z-index:25166643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dH6mgIAAKw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Company"/>
                      <w:tag w:val=""/>
                      <w:id w:val="2099284012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0AE2FBF8" w14:textId="77777777" w:rsidR="00B70231" w:rsidRDefault="00A66A7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ŠKOLSKÁ   RADA</w:t>
                        </w:r>
                      </w:p>
                    </w:sdtContent>
                  </w:sdt>
                  <w:p w14:paraId="40E91D47" w14:textId="77777777" w:rsidR="00B70231" w:rsidRDefault="00B70231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0676877" wp14:editId="3A1F50B5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5B7320" w14:textId="77777777" w:rsidR="00B70231" w:rsidRDefault="00B7023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20676877" id="_x0000_s1030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" fillcolor="#a9a57c [3204]" stroked="f" strokeweight="2pt">
              <v:textbox>
                <w:txbxContent>
                  <w:p w14:paraId="255B7320" w14:textId="77777777" w:rsidR="00B70231" w:rsidRDefault="00B7023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E68016D" wp14:editId="570B8BFC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01EB2E" w14:textId="77777777" w:rsidR="00B70231" w:rsidRDefault="00B7023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E68016D" id="_x0000_s1031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" fillcolor="#675e47 [3215]" stroked="f" strokeweight="2pt">
              <v:textbox>
                <w:txbxContent>
                  <w:p w14:paraId="3401EB2E" w14:textId="77777777" w:rsidR="00B70231" w:rsidRDefault="00B7023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1AD0A8" w14:textId="77777777" w:rsidR="00B70231" w:rsidRDefault="00A66A7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56F62A7E" wp14:editId="3CC90E8C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74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Company"/>
                            <w:tag w:val=""/>
                            <w:id w:val="686412108"/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14:paraId="227F6D8F" w14:textId="77777777" w:rsidR="00A66A7D" w:rsidRDefault="00A66A7D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ŠKOLSKÁ   RADA</w:t>
                              </w:r>
                            </w:p>
                          </w:sdtContent>
                        </w:sdt>
                        <w:p w14:paraId="0D9ABC74" w14:textId="77777777" w:rsidR="00A66A7D" w:rsidRDefault="00A66A7D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56F62A7E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0;margin-top:0;width:32.25pt;height:356.4pt;z-index:251684864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Company"/>
                      <w:tag w:val=""/>
                      <w:id w:val="686412108"/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14:paraId="227F6D8F" w14:textId="77777777" w:rsidR="00A66A7D" w:rsidRDefault="00A66A7D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ŠKOLSKÁ   RADA</w:t>
                        </w:r>
                      </w:p>
                    </w:sdtContent>
                  </w:sdt>
                  <w:p w14:paraId="0D9ABC74" w14:textId="77777777" w:rsidR="00A66A7D" w:rsidRDefault="00A66A7D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83FE47C" wp14:editId="162D117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B39082" w14:textId="77777777" w:rsidR="00A66A7D" w:rsidRDefault="00A66A7D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083FE47C" id="_x0000_s1039" style="position:absolute;margin-left:0;margin-top:0;width:55.1pt;height:71.3pt;z-index:-251632640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" fillcolor="#a9a57c [3204]" stroked="f" strokeweight="2pt">
              <v:textbox>
                <w:txbxContent>
                  <w:p w14:paraId="19B39082" w14:textId="77777777" w:rsidR="00A66A7D" w:rsidRDefault="00A66A7D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5A02A57E" wp14:editId="3293A84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BF13A6" w14:textId="77777777" w:rsidR="00A66A7D" w:rsidRDefault="00A66A7D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A02A57E" id="_x0000_s1040" style="position:absolute;margin-left:0;margin-top:0;width:55.1pt;height:11in;z-index:-251633664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" fillcolor="#675e47 [3215]" stroked="f" strokeweight="2pt">
              <v:textbox>
                <w:txbxContent>
                  <w:p w14:paraId="6BBF13A6" w14:textId="77777777" w:rsidR="00A66A7D" w:rsidRDefault="00A66A7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Seznamsodrkami5"/>
      <w:lvlText w:val="○"/>
      <w:lvlJc w:val="left"/>
      <w:pPr>
        <w:ind w:left="1800" w:hanging="360"/>
      </w:pPr>
      <w:rPr>
        <w:rFonts w:ascii="Monotype Corsiva" w:hAnsi="Monotype Corsiva" w:hint="default"/>
        <w:color w:val="D2CB6C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Seznamsodrkami4"/>
      <w:lvlText w:val=""/>
      <w:lvlJc w:val="left"/>
      <w:pPr>
        <w:ind w:left="1440" w:hanging="360"/>
      </w:pPr>
      <w:rPr>
        <w:rFonts w:ascii="Symbol" w:hAnsi="Symbol" w:hint="default"/>
        <w:color w:val="D2CB6C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Seznamsodrkami3"/>
      <w:lvlText w:val=""/>
      <w:lvlJc w:val="left"/>
      <w:pPr>
        <w:ind w:left="1080" w:hanging="360"/>
      </w:pPr>
      <w:rPr>
        <w:rFonts w:ascii="Symbol" w:hAnsi="Symbol" w:hint="default"/>
        <w:color w:val="A9A57C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Seznamsodrkami2"/>
      <w:lvlText w:val=""/>
      <w:lvlJc w:val="left"/>
      <w:pPr>
        <w:ind w:left="720" w:hanging="360"/>
      </w:pPr>
      <w:rPr>
        <w:rFonts w:ascii="Symbol" w:hAnsi="Symbol" w:hint="default"/>
        <w:color w:val="A9A57C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Seznamsodrkami"/>
      <w:lvlText w:val=""/>
      <w:lvlJc w:val="left"/>
      <w:pPr>
        <w:ind w:left="360" w:hanging="360"/>
      </w:pPr>
      <w:rPr>
        <w:rFonts w:ascii="Symbol" w:hAnsi="Symbol" w:hint="default"/>
        <w:color w:val="A9A57C" w:themeColor="accent1"/>
      </w:rPr>
    </w:lvl>
  </w:abstractNum>
  <w:abstractNum w:abstractNumId="10" w15:restartNumberingAfterBreak="0">
    <w:nsid w:val="750B7578"/>
    <w:multiLevelType w:val="hybridMultilevel"/>
    <w:tmpl w:val="5D2486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7D"/>
    <w:rsid w:val="000044D0"/>
    <w:rsid w:val="0053593A"/>
    <w:rsid w:val="00A66A7D"/>
    <w:rsid w:val="00B70231"/>
    <w:rsid w:val="00B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DA169"/>
  <w15:docId w15:val="{EDFF7069-0033-4A15-A4C1-E3EF130B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6A7D"/>
    <w:pPr>
      <w:spacing w:after="160" w:line="252" w:lineRule="auto"/>
    </w:pPr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Cs/>
      <w:color w:val="000000"/>
      <w:sz w:val="32"/>
      <w:szCs w:val="28"/>
      <w14:numForm w14:val="oldStyle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Cs/>
      <w:color w:val="000000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eastAsiaTheme="majorEastAsia" w:cstheme="majorBidi"/>
      <w:b/>
      <w:bCs/>
      <w:color w:val="000000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iln">
    <w:name w:val="Strong"/>
    <w:basedOn w:val="Standardnpsmoodstavce"/>
    <w:uiPriority w:val="22"/>
    <w:qFormat/>
    <w:rPr>
      <w:b/>
      <w:bCs/>
      <w14:numForm w14:val="oldStyle"/>
    </w:rPr>
  </w:style>
  <w:style w:type="character" w:styleId="Zdraznn">
    <w:name w:val="Emphasis"/>
    <w:basedOn w:val="Standardnpsmoodstavce"/>
    <w:uiPriority w:val="20"/>
    <w:qFormat/>
    <w:rPr>
      <w:i/>
      <w:iCs/>
      <w:color w:val="000000"/>
    </w:rPr>
  </w:style>
  <w:style w:type="character" w:customStyle="1" w:styleId="IntenseReferenceChar">
    <w:name w:val="Intense Reference Char"/>
    <w:basedOn w:val="Standardnpsmoodstavce"/>
    <w:uiPriority w:val="32"/>
    <w:rPr>
      <w:rFonts w:cs="Times New Roman"/>
      <w:b/>
      <w:color w:val="000000"/>
      <w:szCs w:val="20"/>
      <w:u w:val="single"/>
    </w:rPr>
  </w:style>
  <w:style w:type="character" w:customStyle="1" w:styleId="SubtleReferenceChar">
    <w:name w:val="Subtle Reference Char"/>
    <w:basedOn w:val="Standardnpsmoodstavce"/>
    <w:uiPriority w:val="31"/>
    <w:rPr>
      <w:rFonts w:cs="Times New Roman"/>
      <w:color w:val="000000"/>
      <w:szCs w:val="20"/>
      <w:u w:val="single"/>
    </w:rPr>
  </w:style>
  <w:style w:type="character" w:customStyle="1" w:styleId="BookTitleChar">
    <w:name w:val="Book Title Char"/>
    <w:basedOn w:val="Standardnpsmoodstavce"/>
    <w:uiPriority w:val="33"/>
    <w:rPr>
      <w:rFonts w:asciiTheme="majorHAnsi" w:hAnsiTheme="majorHAnsi" w:cs="Times New Roman"/>
      <w:b/>
      <w:i/>
      <w:color w:val="000000"/>
      <w:szCs w:val="20"/>
    </w:rPr>
  </w:style>
  <w:style w:type="character" w:customStyle="1" w:styleId="IntenseEmphasisChar">
    <w:name w:val="Intense Emphasis Char"/>
    <w:basedOn w:val="Standardnpsmoodstavce"/>
    <w:uiPriority w:val="21"/>
    <w:rPr>
      <w:rFonts w:cs="Times New Roman"/>
      <w:b/>
      <w:i/>
      <w:color w:val="000000"/>
      <w:szCs w:val="20"/>
    </w:rPr>
  </w:style>
  <w:style w:type="character" w:customStyle="1" w:styleId="SubtleEmphasisChar">
    <w:name w:val="Subtle Emphasis Char"/>
    <w:basedOn w:val="Standardnpsmoodstavce"/>
    <w:uiPriority w:val="19"/>
    <w:rPr>
      <w:rFonts w:cs="Times New Roman"/>
      <w:i/>
      <w:color w:val="000000"/>
      <w:szCs w:val="20"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eastAsiaTheme="minorEastAsia" w:hAnsiTheme="majorHAnsi"/>
      <w:i/>
      <w:iCs/>
      <w:color w:val="000000"/>
      <w:sz w:val="24"/>
      <w:lang w:bidi="hi-IN"/>
      <w14:ligatures w14:val="standard"/>
      <w14:numForm w14:val="oldStyle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table" w:styleId="Mkatabulky">
    <w:name w:val="Table Grid"/>
    <w:basedOn w:val="Normlntabulka"/>
    <w:uiPriority w:val="1"/>
    <w:pPr>
      <w:spacing w:after="0" w:line="240" w:lineRule="auto"/>
    </w:pPr>
    <w:tblPr>
      <w:tblBorders>
        <w:top w:val="single" w:sz="4" w:space="0" w:color="2F2B20" w:themeColor="text1"/>
        <w:left w:val="single" w:sz="4" w:space="0" w:color="2F2B20" w:themeColor="text1"/>
        <w:bottom w:val="single" w:sz="4" w:space="0" w:color="2F2B20" w:themeColor="text1"/>
        <w:right w:val="single" w:sz="4" w:space="0" w:color="2F2B20" w:themeColor="text1"/>
        <w:insideH w:val="single" w:sz="4" w:space="0" w:color="2F2B20" w:themeColor="text1"/>
        <w:insideV w:val="single" w:sz="4" w:space="0" w:color="2F2B2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cs="Times New Roman"/>
      <w:color w:val="000000"/>
      <w:szCs w:val="20"/>
      <w:lang w:eastAsia="ja-JP" w:bidi="he-IL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cs="Times New Roman"/>
      <w:color w:val="00000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paragraph" w:styleId="Bezmezer">
    <w:name w:val="No Spacing"/>
    <w:link w:val="BezmezerChar"/>
    <w:uiPriority w:val="1"/>
    <w:qFormat/>
    <w:pPr>
      <w:spacing w:after="0" w:line="240" w:lineRule="auto"/>
    </w:pPr>
  </w:style>
  <w:style w:type="paragraph" w:styleId="Textvbloku">
    <w:name w:val="Block Text"/>
    <w:aliases w:val="Block Quote"/>
    <w:uiPriority w:val="40"/>
    <w:pPr>
      <w:pBdr>
        <w:top w:val="single" w:sz="2" w:space="10" w:color="CBC9B0" w:themeColor="accent1" w:themeTint="99"/>
        <w:bottom w:val="single" w:sz="24" w:space="10" w:color="CBC9B0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Seznamsodrkami">
    <w:name w:val="List Bullet"/>
    <w:basedOn w:val="Normln"/>
    <w:uiPriority w:val="6"/>
    <w:unhideWhenUsed/>
    <w:pPr>
      <w:numPr>
        <w:numId w:val="16"/>
      </w:numPr>
      <w:spacing w:after="0"/>
      <w:contextualSpacing/>
    </w:pPr>
  </w:style>
  <w:style w:type="paragraph" w:styleId="Seznamsodrkami2">
    <w:name w:val="List Bullet 2"/>
    <w:basedOn w:val="Normln"/>
    <w:uiPriority w:val="6"/>
    <w:unhideWhenUsed/>
    <w:pPr>
      <w:numPr>
        <w:numId w:val="17"/>
      </w:numPr>
      <w:spacing w:after="0"/>
    </w:pPr>
  </w:style>
  <w:style w:type="paragraph" w:styleId="Seznamsodrkami3">
    <w:name w:val="List Bullet 3"/>
    <w:basedOn w:val="Normln"/>
    <w:uiPriority w:val="6"/>
    <w:unhideWhenUsed/>
    <w:pPr>
      <w:numPr>
        <w:numId w:val="18"/>
      </w:numPr>
      <w:spacing w:after="0"/>
    </w:pPr>
  </w:style>
  <w:style w:type="paragraph" w:styleId="Seznamsodrkami4">
    <w:name w:val="List Bullet 4"/>
    <w:basedOn w:val="Normln"/>
    <w:uiPriority w:val="6"/>
    <w:unhideWhenUsed/>
    <w:pPr>
      <w:numPr>
        <w:numId w:val="19"/>
      </w:numPr>
      <w:spacing w:after="0"/>
    </w:pPr>
  </w:style>
  <w:style w:type="paragraph" w:styleId="Seznamsodrkami5">
    <w:name w:val="List Bullet 5"/>
    <w:basedOn w:val="Normln"/>
    <w:uiPriority w:val="6"/>
    <w:unhideWhenUsed/>
    <w:pPr>
      <w:numPr>
        <w:numId w:val="20"/>
      </w:numPr>
      <w:spacing w:after="0"/>
    </w:pPr>
  </w:style>
  <w:style w:type="paragraph" w:styleId="Obsah1">
    <w:name w:val="toc 1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9CBEBD" w:themeColor="accent2"/>
    </w:rPr>
  </w:style>
  <w:style w:type="paragraph" w:styleId="Obsah2">
    <w:name w:val="toc 2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"/>
    <w:next w:val="Normln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textovodkaz">
    <w:name w:val="Hyperlink"/>
    <w:basedOn w:val="Standardnpsmoodstavce"/>
    <w:uiPriority w:val="99"/>
    <w:semiHidden/>
    <w:unhideWhenUsed/>
    <w:rPr>
      <w:color w:val="000000"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caps w:val="0"/>
      <w:smallCaps/>
      <w:spacing w:val="10"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  <w:color w:val="000000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color w:val="000000"/>
      <w:spacing w:val="5"/>
      <w:u w:val="single"/>
    </w:rPr>
  </w:style>
  <w:style w:type="character" w:styleId="Zdraznnjemn">
    <w:name w:val="Subtle Emphasis"/>
    <w:basedOn w:val="Standardnpsmoodstavce"/>
    <w:uiPriority w:val="19"/>
    <w:qFormat/>
    <w:rPr>
      <w:b w:val="0"/>
      <w:i/>
      <w:iCs/>
      <w:color w:val="000000"/>
    </w:rPr>
  </w:style>
  <w:style w:type="character" w:styleId="Odkazjemn">
    <w:name w:val="Subtle Reference"/>
    <w:basedOn w:val="Standardnpsmoodstavce"/>
    <w:uiPriority w:val="31"/>
    <w:qFormat/>
    <w:rPr>
      <w:smallCaps/>
      <w:color w:val="000000"/>
      <w:u w:val="single"/>
    </w:rPr>
  </w:style>
  <w:style w:type="paragraph" w:styleId="Zvr">
    <w:name w:val="Closing"/>
    <w:basedOn w:val="Normln"/>
    <w:link w:val="ZvrChar"/>
    <w:uiPriority w:val="5"/>
    <w:unhideWhenUsed/>
    <w:pPr>
      <w:spacing w:before="480" w:after="960"/>
      <w:contextualSpacing/>
    </w:pPr>
    <w:rPr>
      <w:b/>
      <w:color w:val="675E47" w:themeColor="text2"/>
    </w:rPr>
  </w:style>
  <w:style w:type="character" w:customStyle="1" w:styleId="ZvrChar">
    <w:name w:val="Závěr Char"/>
    <w:basedOn w:val="Standardnpsmoodstavce"/>
    <w:link w:val="Zvr"/>
    <w:uiPriority w:val="5"/>
    <w:rPr>
      <w:b/>
      <w:color w:val="000000"/>
      <w:sz w:val="21"/>
    </w:rPr>
  </w:style>
  <w:style w:type="paragraph" w:customStyle="1" w:styleId="RecipientAddress">
    <w:name w:val="Recipient Address"/>
    <w:basedOn w:val="Bezmezer"/>
    <w:uiPriority w:val="3"/>
    <w:qFormat/>
    <w:pPr>
      <w:spacing w:after="360"/>
      <w:contextualSpacing/>
    </w:pPr>
    <w:rPr>
      <w:color w:val="675E47" w:themeColor="text2"/>
      <w:sz w:val="21"/>
    </w:rPr>
  </w:style>
  <w:style w:type="paragraph" w:styleId="Osloven">
    <w:name w:val="Salutation"/>
    <w:basedOn w:val="Bezmezer"/>
    <w:next w:val="Normln"/>
    <w:link w:val="OslovenChar"/>
    <w:uiPriority w:val="4"/>
    <w:unhideWhenUsed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OslovenChar">
    <w:name w:val="Oslovení Char"/>
    <w:basedOn w:val="Standardnpsmoodstavce"/>
    <w:link w:val="Osloven"/>
    <w:uiPriority w:val="4"/>
    <w:rPr>
      <w:b/>
      <w:color w:val="000000"/>
      <w:sz w:val="21"/>
    </w:rPr>
  </w:style>
  <w:style w:type="paragraph" w:customStyle="1" w:styleId="SenderAddress">
    <w:name w:val="Sender Address"/>
    <w:basedOn w:val="Bezmezer"/>
    <w:uiPriority w:val="2"/>
    <w:qFormat/>
    <w:pPr>
      <w:spacing w:after="360"/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eastAsiaTheme="majorEastAsia" w:cstheme="majorBidi"/>
      <w:iCs/>
      <w:color w:val="000000"/>
      <w:sz w:val="32"/>
      <w:szCs w:val="24"/>
      <w:lang w:bidi="hi-IN"/>
    </w:rPr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52"/>
      <w14:ligatures w14:val="standard"/>
      <w14:numForm w14:val="oldStyle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000000"/>
      <w:kern w:val="28"/>
      <w:sz w:val="80"/>
      <w:szCs w:val="52"/>
      <w14:ligatures w14:val="standard"/>
      <w14:numForm w14:val="oldStyle"/>
    </w:rPr>
  </w:style>
  <w:style w:type="paragraph" w:styleId="Datum">
    <w:name w:val="Date"/>
    <w:basedOn w:val="Normln"/>
    <w:next w:val="Normln"/>
    <w:link w:val="DatumChar"/>
    <w:uiPriority w:val="99"/>
    <w:semiHidden/>
    <w:unhideWhenUsed/>
  </w:style>
  <w:style w:type="character" w:customStyle="1" w:styleId="DatumChar">
    <w:name w:val="Datum Char"/>
    <w:basedOn w:val="Standardnpsmoodstavce"/>
    <w:link w:val="Datum"/>
    <w:uiPriority w:val="99"/>
    <w:semiHidden/>
    <w:rPr>
      <w:rFonts w:cs="Times New Roman"/>
      <w:color w:val="000000"/>
      <w:szCs w:val="20"/>
      <w:lang w:eastAsia="ja-JP" w:bidi="he-IL"/>
    </w:rPr>
  </w:style>
  <w:style w:type="character" w:styleId="Zstupntext">
    <w:name w:val="Placeholder Text"/>
    <w:basedOn w:val="Standardnpsmoodstavce"/>
    <w:uiPriority w:val="99"/>
    <w:unhideWhenUsed/>
    <w:rPr>
      <w:color w:val="808080"/>
    </w:rPr>
  </w:style>
  <w:style w:type="paragraph" w:styleId="Podpis">
    <w:name w:val="Signature"/>
    <w:basedOn w:val="Normln"/>
    <w:link w:val="PodpisChar"/>
    <w:uiPriority w:val="99"/>
    <w:unhideWhenUsed/>
    <w:pPr>
      <w:contextualSpacing/>
    </w:pPr>
  </w:style>
  <w:style w:type="character" w:customStyle="1" w:styleId="PodpisChar">
    <w:name w:val="Podpis Char"/>
    <w:basedOn w:val="Standardnpsmoodstavce"/>
    <w:link w:val="Podpis"/>
    <w:uiPriority w:val="99"/>
    <w:rPr>
      <w:rFonts w:cs="Times New Roman"/>
      <w:color w:val="000000"/>
      <w:szCs w:val="20"/>
      <w:lang w:eastAsia="ja-JP" w:bidi="he-IL"/>
    </w:rPr>
  </w:style>
  <w:style w:type="table" w:customStyle="1" w:styleId="Style6">
    <w:name w:val="Style 6"/>
    <w:basedOn w:val="Normlntabulka"/>
    <w:uiPriority w:val="26"/>
    <w:pPr>
      <w:spacing w:after="0" w:line="240" w:lineRule="auto"/>
    </w:pPr>
    <w:rPr>
      <w:rFonts w:eastAsia="Times New Roman" w:cs="Times New Roman"/>
      <w:color w:val="2F2B20" w:themeColor="text1"/>
    </w:rPr>
    <w:tblPr>
      <w:tblBorders>
        <w:top w:val="single" w:sz="4" w:space="0" w:color="A9A57C" w:themeColor="accent1"/>
        <w:left w:val="single" w:sz="4" w:space="0" w:color="A9A57C" w:themeColor="accent1"/>
        <w:bottom w:val="single" w:sz="4" w:space="0" w:color="A9A57C" w:themeColor="accent1"/>
        <w:right w:val="single" w:sz="4" w:space="0" w:color="A9A57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E4" w:themeFill="accent1" w:themeFillTint="33"/>
    </w:tcPr>
    <w:tblStylePr w:type="firstRow">
      <w:rPr>
        <w:b/>
        <w:bCs/>
        <w:color w:val="675E47" w:themeColor="text2"/>
      </w:rPr>
      <w:tblPr/>
      <w:tcPr>
        <w:shd w:val="clear" w:color="auto" w:fill="F6F6F2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A9A57C" w:themeFill="accent1"/>
      </w:tcPr>
    </w:tblStylePr>
    <w:tblStylePr w:type="firstCol">
      <w:rPr>
        <w:b/>
        <w:bCs/>
        <w:color w:val="675E47" w:themeColor="text2"/>
      </w:rPr>
    </w:tblStylePr>
    <w:tblStylePr w:type="lastCol">
      <w:rPr>
        <w:color w:val="2F2B20" w:themeColor="text1"/>
      </w:rPr>
    </w:tblStylePr>
  </w:style>
  <w:style w:type="paragraph" w:customStyle="1" w:styleId="DateText">
    <w:name w:val="Date Text"/>
    <w:basedOn w:val="Normln"/>
    <w:uiPriority w:val="35"/>
    <w:pPr>
      <w:spacing w:before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</w:style>
  <w:style w:type="paragraph" w:styleId="Odstavecseseznamem">
    <w:name w:val="List Paragraph"/>
    <w:basedOn w:val="Normln"/>
    <w:uiPriority w:val="34"/>
    <w:qFormat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eastAsiaTheme="minorEastAsia"/>
      <w:b/>
      <w:bCs/>
      <w:i/>
      <w:iCs/>
      <w:color w:val="000000"/>
      <w:sz w:val="21"/>
      <w:shd w:val="clear" w:color="auto" w:fill="A9A57C" w:themeFill="accent1"/>
      <w:lang w:bidi="hi-IN"/>
      <w14:ligatures w14:val="standard"/>
      <w14:numForm w14:val="oldSty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paragraph" w:customStyle="1" w:styleId="PersonalName">
    <w:name w:val="Personal Name"/>
    <w:basedOn w:val="Nzev"/>
    <w:qFormat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29\Adjacenc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E4F0894ED34F08B460CDBE98AC5A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CAB7DA-BEA3-41C6-AF0C-47F37462B710}"/>
      </w:docPartPr>
      <w:docPartBody>
        <w:p w:rsidR="00573AAE" w:rsidRDefault="00410FDE">
          <w:pPr>
            <w:pStyle w:val="2FE4F0894ED34F08B460CDBE98AC5ABD"/>
          </w:pPr>
          <w:r>
            <w:rPr>
              <w:color w:val="FFFFFF" w:themeColor="background1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DE"/>
    <w:rsid w:val="00410FDE"/>
    <w:rsid w:val="004E24CE"/>
    <w:rsid w:val="0057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3783FF2FD7B4A2CADE8961DE92C9024">
    <w:name w:val="13783FF2FD7B4A2CADE8961DE92C9024"/>
  </w:style>
  <w:style w:type="paragraph" w:customStyle="1" w:styleId="EE026EA90F024A0FAD9998B8CB129542">
    <w:name w:val="EE026EA90F024A0FAD9998B8CB129542"/>
  </w:style>
  <w:style w:type="paragraph" w:customStyle="1" w:styleId="003BE72507B94D3CAF171FC256DFAE75">
    <w:name w:val="003BE72507B94D3CAF171FC256DFAE75"/>
  </w:style>
  <w:style w:type="paragraph" w:customStyle="1" w:styleId="045E751F0E104AE4B3437510635607AF">
    <w:name w:val="045E751F0E104AE4B3437510635607AF"/>
  </w:style>
  <w:style w:type="paragraph" w:customStyle="1" w:styleId="164692CD6F26400A96A336ED1436D0D5">
    <w:name w:val="164692CD6F26400A96A336ED1436D0D5"/>
  </w:style>
  <w:style w:type="paragraph" w:customStyle="1" w:styleId="21F10AF653EA4EAEAB278BC61C495BE3">
    <w:name w:val="21F10AF653EA4EAEAB278BC61C495BE3"/>
  </w:style>
  <w:style w:type="paragraph" w:customStyle="1" w:styleId="B3F848C8F2464F3391B86F3D4A4FCC84">
    <w:name w:val="B3F848C8F2464F3391B86F3D4A4FCC84"/>
  </w:style>
  <w:style w:type="paragraph" w:customStyle="1" w:styleId="BBEE1CDFDA6B46AC81E7C11621D25F02">
    <w:name w:val="BBEE1CDFDA6B46AC81E7C11621D25F02"/>
  </w:style>
  <w:style w:type="paragraph" w:customStyle="1" w:styleId="8842672ECAA649FFBDBC2ABA3E1ED02F">
    <w:name w:val="8842672ECAA649FFBDBC2ABA3E1ED02F"/>
  </w:style>
  <w:style w:type="paragraph" w:customStyle="1" w:styleId="C918350EC2754F0DACC9B32F36DD47B7">
    <w:name w:val="C918350EC2754F0DACC9B32F36DD47B7"/>
  </w:style>
  <w:style w:type="paragraph" w:customStyle="1" w:styleId="2FE4F0894ED34F08B460CDBE98AC5ABD">
    <w:name w:val="2FE4F0894ED34F08B460CDBE98AC5A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866C71-B8F3-4B57-A819-CCE38AB71E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AdjacencyLetter</Template>
  <TotalTime>4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ŠKOLSKÁ   RADA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Vrbová</dc:creator>
  <cp:lastModifiedBy>Lenka Vrbová</cp:lastModifiedBy>
  <cp:revision>3</cp:revision>
  <dcterms:created xsi:type="dcterms:W3CDTF">2020-07-15T07:52:00Z</dcterms:created>
  <dcterms:modified xsi:type="dcterms:W3CDTF">2020-09-14T08:52:00Z</dcterms:modified>
</cp:coreProperties>
</file>