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3922" w14:textId="77777777" w:rsidR="008F7F2E" w:rsidRPr="00BF42A5" w:rsidRDefault="008F7F2E" w:rsidP="008F7F2E">
      <w:pPr>
        <w:spacing w:after="572" w:line="257" w:lineRule="auto"/>
        <w:ind w:left="0" w:right="0" w:firstLine="0"/>
        <w:jc w:val="center"/>
        <w:rPr>
          <w:szCs w:val="24"/>
        </w:rPr>
      </w:pPr>
      <w:r w:rsidRPr="00BF42A5">
        <w:rPr>
          <w:szCs w:val="24"/>
        </w:rPr>
        <w:t xml:space="preserve">Základní škola a mateřská škola Tomáše Ježka Ralsko — </w:t>
      </w:r>
      <w:proofErr w:type="spellStart"/>
      <w:r w:rsidRPr="00BF42A5">
        <w:rPr>
          <w:szCs w:val="24"/>
        </w:rPr>
        <w:t>Kuřívody</w:t>
      </w:r>
      <w:proofErr w:type="spellEnd"/>
      <w:r w:rsidRPr="00BF42A5">
        <w:rPr>
          <w:szCs w:val="24"/>
        </w:rPr>
        <w:t xml:space="preserve"> příspěvková organizace, IČO: 72742 607, </w:t>
      </w:r>
      <w:proofErr w:type="spellStart"/>
      <w:r w:rsidRPr="00BF42A5">
        <w:rPr>
          <w:szCs w:val="24"/>
        </w:rPr>
        <w:t>tel.č</w:t>
      </w:r>
      <w:proofErr w:type="spellEnd"/>
      <w:r w:rsidRPr="00BF42A5">
        <w:rPr>
          <w:szCs w:val="24"/>
        </w:rPr>
        <w:t>.: 487898150-4</w:t>
      </w:r>
    </w:p>
    <w:p w14:paraId="69329714" w14:textId="77777777" w:rsidR="008F7F2E" w:rsidRPr="00534BEC" w:rsidRDefault="008F7F2E" w:rsidP="008F7F2E">
      <w:pPr>
        <w:spacing w:after="208" w:line="259" w:lineRule="auto"/>
        <w:ind w:left="568" w:right="0" w:firstLine="0"/>
        <w:jc w:val="left"/>
        <w:rPr>
          <w:b/>
        </w:rPr>
      </w:pPr>
      <w:r w:rsidRPr="00534BEC">
        <w:rPr>
          <w:b/>
          <w:sz w:val="30"/>
          <w:u w:val="single" w:color="000000"/>
        </w:rPr>
        <w:t>OZNÁMENÍ O KONÁNÍ VOLEB DO ŠKOLSKÉ RADY</w:t>
      </w:r>
    </w:p>
    <w:p w14:paraId="54DAD047" w14:textId="77777777" w:rsidR="008F7F2E" w:rsidRPr="008F7F2E" w:rsidRDefault="008F7F2E" w:rsidP="008F7F2E">
      <w:pPr>
        <w:pStyle w:val="Nadpis1"/>
        <w:spacing w:after="322"/>
        <w:ind w:left="380" w:hanging="345"/>
        <w:jc w:val="center"/>
        <w:rPr>
          <w:b/>
          <w:bCs w:val="0"/>
          <w:color w:val="2F2B20" w:themeColor="text1"/>
        </w:rPr>
      </w:pPr>
      <w:r w:rsidRPr="008F7F2E">
        <w:rPr>
          <w:b/>
          <w:bCs w:val="0"/>
          <w:color w:val="2F2B20" w:themeColor="text1"/>
        </w:rPr>
        <w:t>Vyhlášení voleb do školské rady</w:t>
      </w:r>
    </w:p>
    <w:p w14:paraId="697510DA" w14:textId="77777777" w:rsidR="008F7F2E" w:rsidRDefault="008F7F2E" w:rsidP="008F7F2E">
      <w:pPr>
        <w:spacing w:line="302" w:lineRule="auto"/>
        <w:ind w:left="398" w:right="21"/>
      </w:pPr>
      <w:r>
        <w:t xml:space="preserve">V souladu s 167 a 168 zákona č. 561/2004 Sb., </w:t>
      </w:r>
      <w:proofErr w:type="gramStart"/>
      <w:r>
        <w:t>( školský</w:t>
      </w:r>
      <w:proofErr w:type="gramEnd"/>
      <w:r>
        <w:t xml:space="preserve"> zákon) a volebním řádem školské rady schváleným radou města Ralsko v souladu s ustanovením 59 odst. 1 </w:t>
      </w:r>
      <w:proofErr w:type="spellStart"/>
      <w:r>
        <w:t>písm.i</w:t>
      </w:r>
      <w:proofErr w:type="spellEnd"/>
      <w:r>
        <w:t>) zákona č. 128/2000 Sb., o obcích, ve znění pozdějších předpisů, vyhlašuji</w:t>
      </w:r>
    </w:p>
    <w:p w14:paraId="4B146BF6" w14:textId="77777777" w:rsidR="008F7F2E" w:rsidRDefault="008F7F2E" w:rsidP="008F7F2E">
      <w:pPr>
        <w:pStyle w:val="Nadpis1"/>
        <w:ind w:left="1283" w:firstLine="0"/>
        <w:jc w:val="center"/>
        <w:rPr>
          <w:b/>
          <w:color w:val="auto"/>
        </w:rPr>
      </w:pPr>
      <w:r w:rsidRPr="008F7F2E">
        <w:rPr>
          <w:b/>
          <w:color w:val="auto"/>
        </w:rPr>
        <w:t xml:space="preserve">volby do školské rady ZŠ a MŠ Tomáše Ježka Ralsko — </w:t>
      </w:r>
      <w:proofErr w:type="spellStart"/>
      <w:r w:rsidRPr="008F7F2E">
        <w:rPr>
          <w:b/>
          <w:color w:val="auto"/>
        </w:rPr>
        <w:t>Kuřívody</w:t>
      </w:r>
      <w:proofErr w:type="spellEnd"/>
    </w:p>
    <w:p w14:paraId="697EA45E" w14:textId="77777777" w:rsidR="008F7F2E" w:rsidRPr="008F7F2E" w:rsidRDefault="008F7F2E" w:rsidP="008F7F2E"/>
    <w:tbl>
      <w:tblPr>
        <w:tblStyle w:val="TableGrid"/>
        <w:tblW w:w="7245" w:type="dxa"/>
        <w:tblInd w:w="410" w:type="dxa"/>
        <w:tblLook w:val="04A0" w:firstRow="1" w:lastRow="0" w:firstColumn="1" w:lastColumn="0" w:noHBand="0" w:noVBand="1"/>
      </w:tblPr>
      <w:tblGrid>
        <w:gridCol w:w="1000"/>
        <w:gridCol w:w="6245"/>
      </w:tblGrid>
      <w:tr w:rsidR="008F7F2E" w14:paraId="0405C8F6" w14:textId="77777777" w:rsidTr="00591EE0">
        <w:trPr>
          <w:trHeight w:val="2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BF2F1" w:themeFill="accent2" w:themeFillTint="33"/>
          </w:tcPr>
          <w:p w14:paraId="3A74887C" w14:textId="77777777" w:rsidR="008F7F2E" w:rsidRDefault="008F7F2E" w:rsidP="00591EE0">
            <w:pPr>
              <w:spacing w:after="0" w:line="259" w:lineRule="auto"/>
              <w:ind w:left="0" w:right="0" w:firstLine="0"/>
              <w:jc w:val="left"/>
            </w:pPr>
            <w:r>
              <w:t>Datum: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EBF2F1" w:themeFill="accent2" w:themeFillTint="33"/>
          </w:tcPr>
          <w:p w14:paraId="23A4CAD3" w14:textId="77777777" w:rsidR="008F7F2E" w:rsidRPr="00534BEC" w:rsidRDefault="008F7F2E" w:rsidP="00591EE0">
            <w:pPr>
              <w:spacing w:after="0" w:line="259" w:lineRule="auto"/>
              <w:ind w:left="31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  <w:tr w:rsidR="008F7F2E" w14:paraId="7715A0B0" w14:textId="77777777" w:rsidTr="00591EE0">
        <w:trPr>
          <w:trHeight w:val="27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BF2F1" w:themeFill="accent2" w:themeFillTint="33"/>
          </w:tcPr>
          <w:p w14:paraId="6CFB43B5" w14:textId="77777777" w:rsidR="008F7F2E" w:rsidRDefault="008F7F2E" w:rsidP="00591EE0">
            <w:pPr>
              <w:spacing w:after="0" w:line="259" w:lineRule="auto"/>
              <w:ind w:left="0" w:right="0" w:firstLine="0"/>
              <w:jc w:val="left"/>
            </w:pPr>
            <w:r>
              <w:t>Místo: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EBF2F1" w:themeFill="accent2" w:themeFillTint="33"/>
          </w:tcPr>
          <w:p w14:paraId="7E615563" w14:textId="77777777" w:rsidR="008F7F2E" w:rsidRPr="00534BEC" w:rsidRDefault="008F7F2E" w:rsidP="00591EE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  <w:sz w:val="26"/>
              </w:rPr>
              <w:t xml:space="preserve">        </w:t>
            </w:r>
            <w:r w:rsidRPr="00534BEC">
              <w:rPr>
                <w:b/>
                <w:sz w:val="26"/>
              </w:rPr>
              <w:t xml:space="preserve">učebna 1. třídy ZŠ v </w:t>
            </w:r>
            <w:proofErr w:type="spellStart"/>
            <w:r w:rsidRPr="00534BEC">
              <w:rPr>
                <w:b/>
                <w:sz w:val="26"/>
              </w:rPr>
              <w:t>Kuřívodech</w:t>
            </w:r>
            <w:proofErr w:type="spellEnd"/>
          </w:p>
        </w:tc>
      </w:tr>
      <w:tr w:rsidR="008F7F2E" w14:paraId="2DFFB45F" w14:textId="77777777" w:rsidTr="00591EE0">
        <w:trPr>
          <w:trHeight w:val="23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BF2F1" w:themeFill="accent2" w:themeFillTint="33"/>
          </w:tcPr>
          <w:p w14:paraId="13C2652B" w14:textId="77777777" w:rsidR="008F7F2E" w:rsidRDefault="008F7F2E" w:rsidP="00591E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čas: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EBF2F1" w:themeFill="accent2" w:themeFillTint="33"/>
          </w:tcPr>
          <w:p w14:paraId="23AFE562" w14:textId="77777777" w:rsidR="008F7F2E" w:rsidRPr="00534BEC" w:rsidRDefault="008F7F2E" w:rsidP="00591EE0">
            <w:pPr>
              <w:spacing w:after="0" w:line="259" w:lineRule="auto"/>
              <w:ind w:left="338" w:right="0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                     </w:t>
            </w:r>
            <w:r w:rsidRPr="00534BEC">
              <w:rPr>
                <w:b/>
                <w:sz w:val="26"/>
              </w:rPr>
              <w:t>15.30 hod.</w:t>
            </w:r>
          </w:p>
        </w:tc>
      </w:tr>
    </w:tbl>
    <w:p w14:paraId="45B77D33" w14:textId="77777777" w:rsidR="008F7F2E" w:rsidRPr="008F7F2E" w:rsidRDefault="008F7F2E" w:rsidP="008F7F2E">
      <w:pPr>
        <w:pStyle w:val="Nadpis1"/>
        <w:ind w:left="402" w:hanging="367"/>
        <w:rPr>
          <w:b/>
          <w:color w:val="auto"/>
          <w:sz w:val="28"/>
          <w:u w:val="single"/>
        </w:rPr>
      </w:pPr>
      <w:r w:rsidRPr="008F7F2E">
        <w:rPr>
          <w:b/>
          <w:color w:val="auto"/>
          <w:sz w:val="28"/>
          <w:u w:val="single"/>
        </w:rPr>
        <w:t>Funkce a složení školské rady</w:t>
      </w:r>
    </w:p>
    <w:p w14:paraId="2B4ADB74" w14:textId="77777777" w:rsidR="008F7F2E" w:rsidRDefault="008F7F2E" w:rsidP="008F7F2E">
      <w:pPr>
        <w:spacing w:after="0" w:line="233" w:lineRule="auto"/>
        <w:ind w:left="410" w:right="0" w:firstLine="0"/>
        <w:jc w:val="left"/>
      </w:pPr>
      <w:r>
        <w:t>Při základních, středních a vyšších odborných školách se zřizuje školská rada. Školská rada je orgán školy umožňující zákonným zástupcům nezletilých žáků, pedagogickým pracovníkům školy, zřizovateli a dalším osobám podílet se na správě školy.</w:t>
      </w:r>
    </w:p>
    <w:p w14:paraId="71D1C761" w14:textId="77777777" w:rsidR="008F7F2E" w:rsidRDefault="008F7F2E" w:rsidP="008F7F2E">
      <w:pPr>
        <w:ind w:left="395" w:right="21" w:firstLine="0"/>
      </w:pPr>
      <w:r>
        <w:t>Školská rada má 6 členů. Třetinu členů volí pedagogičtí pracovníci školy, třetinu členů jmenuje zřizovatel a třetinu volí zákonní zástupci nezletilých žáků.</w:t>
      </w:r>
    </w:p>
    <w:p w14:paraId="17DAD711" w14:textId="77777777" w:rsidR="008F7F2E" w:rsidRDefault="008F7F2E" w:rsidP="008F7F2E">
      <w:pPr>
        <w:ind w:left="398" w:right="21"/>
      </w:pPr>
      <w:r>
        <w:t>Ředitelka školy nemůže být členem školské rady.</w:t>
      </w:r>
    </w:p>
    <w:p w14:paraId="41796059" w14:textId="77777777" w:rsidR="008F7F2E" w:rsidRDefault="008F7F2E" w:rsidP="008F7F2E">
      <w:pPr>
        <w:ind w:left="398" w:right="21"/>
      </w:pPr>
      <w:r>
        <w:t>Funkční období členů školské rady je tři roky.</w:t>
      </w:r>
    </w:p>
    <w:p w14:paraId="68720082" w14:textId="77777777" w:rsidR="008F7F2E" w:rsidRDefault="008F7F2E" w:rsidP="008F7F2E">
      <w:pPr>
        <w:spacing w:after="304"/>
        <w:ind w:left="398" w:right="21"/>
      </w:pPr>
      <w:r>
        <w:t>Školská rada zasedá nejméně dvakrát ročně, zasedání svolává její předseda.</w:t>
      </w:r>
    </w:p>
    <w:p w14:paraId="788A74AF" w14:textId="77777777" w:rsidR="008F7F2E" w:rsidRPr="00534BEC" w:rsidRDefault="008F7F2E" w:rsidP="008F7F2E">
      <w:pPr>
        <w:spacing w:after="0" w:line="259" w:lineRule="auto"/>
        <w:ind w:left="420" w:right="0" w:hanging="10"/>
        <w:jc w:val="left"/>
        <w:rPr>
          <w:b/>
          <w:u w:val="single"/>
        </w:rPr>
      </w:pPr>
      <w:r w:rsidRPr="00534BEC">
        <w:rPr>
          <w:b/>
          <w:sz w:val="26"/>
          <w:u w:val="single"/>
        </w:rPr>
        <w:t>Školská rada:</w:t>
      </w:r>
    </w:p>
    <w:p w14:paraId="72AB4845" w14:textId="77777777" w:rsidR="008F7F2E" w:rsidRDefault="008F7F2E" w:rsidP="008F7F2E">
      <w:pPr>
        <w:ind w:left="398" w:right="1928"/>
      </w:pPr>
      <w:r>
        <w:t>Vyjadřuje se k návrhům školních vzdělávacích programů Schvaluje výroční zprávu o činnosti školy</w:t>
      </w:r>
      <w:r>
        <w:rPr>
          <w:noProof/>
        </w:rPr>
        <w:drawing>
          <wp:inline distT="0" distB="0" distL="0" distR="0" wp14:anchorId="77F88069" wp14:editId="1363280B">
            <wp:extent cx="4569" cy="4568"/>
            <wp:effectExtent l="0" t="0" r="0" b="0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7215" w14:textId="77777777" w:rsidR="008F7F2E" w:rsidRDefault="008F7F2E" w:rsidP="008F7F2E">
      <w:pPr>
        <w:ind w:left="398" w:right="21"/>
      </w:pPr>
      <w:r>
        <w:t>Schvaluje školní řád</w:t>
      </w:r>
    </w:p>
    <w:p w14:paraId="1C256294" w14:textId="77777777" w:rsidR="008F7F2E" w:rsidRDefault="008F7F2E" w:rsidP="008F7F2E">
      <w:pPr>
        <w:ind w:left="398" w:right="21"/>
      </w:pPr>
      <w:r>
        <w:t>Podílí se na zpracování koncepčních záměrů rozvoje školy</w:t>
      </w:r>
    </w:p>
    <w:p w14:paraId="61437E29" w14:textId="77777777" w:rsidR="008F7F2E" w:rsidRDefault="008F7F2E" w:rsidP="008F7F2E">
      <w:pPr>
        <w:ind w:left="398" w:right="518"/>
      </w:pPr>
      <w:r>
        <w:t>Projednává návrh rozpočtu školy na další rok, vyjadřuje se k rozboru hospodaření a navrhuje opatření ke zlepšení hospodaření Projednává inspekční zprávy ČŠI</w:t>
      </w:r>
    </w:p>
    <w:p w14:paraId="754BE626" w14:textId="77777777" w:rsidR="008F7F2E" w:rsidRDefault="008F7F2E" w:rsidP="008F7F2E">
      <w:pPr>
        <w:spacing w:after="564"/>
        <w:ind w:left="398" w:right="21"/>
      </w:pPr>
      <w:r>
        <w:t>Podává podněty a oznámení řediteli školy, zřizovateli</w:t>
      </w:r>
    </w:p>
    <w:p w14:paraId="7BC93849" w14:textId="77777777" w:rsidR="008F7F2E" w:rsidRPr="008F7F2E" w:rsidRDefault="008F7F2E" w:rsidP="008F7F2E">
      <w:pPr>
        <w:pStyle w:val="Nadpis1"/>
        <w:ind w:left="402" w:hanging="367"/>
        <w:rPr>
          <w:b/>
          <w:color w:val="auto"/>
          <w:sz w:val="24"/>
          <w:szCs w:val="24"/>
        </w:rPr>
      </w:pPr>
      <w:r w:rsidRPr="008F7F2E">
        <w:rPr>
          <w:b/>
          <w:color w:val="auto"/>
          <w:sz w:val="24"/>
          <w:szCs w:val="24"/>
        </w:rPr>
        <w:t>Složení volební komise</w:t>
      </w:r>
    </w:p>
    <w:p w14:paraId="71814BB7" w14:textId="77777777" w:rsidR="008F7F2E" w:rsidRDefault="008F7F2E" w:rsidP="008F7F2E">
      <w:pPr>
        <w:ind w:left="398" w:right="21"/>
      </w:pPr>
      <w:r>
        <w:t xml:space="preserve">Lenka </w:t>
      </w:r>
      <w:proofErr w:type="gramStart"/>
      <w:r>
        <w:t>Vrbová - předseda</w:t>
      </w:r>
      <w:proofErr w:type="gramEnd"/>
    </w:p>
    <w:p w14:paraId="0842ADC9" w14:textId="77777777" w:rsidR="008F7F2E" w:rsidRDefault="008F7F2E" w:rsidP="008F7F2E">
      <w:pPr>
        <w:ind w:left="398" w:right="21"/>
      </w:pPr>
      <w:r>
        <w:t xml:space="preserve">Petra </w:t>
      </w:r>
      <w:proofErr w:type="gramStart"/>
      <w:r>
        <w:t>Volejníková - člen</w:t>
      </w:r>
      <w:proofErr w:type="gramEnd"/>
    </w:p>
    <w:p w14:paraId="0111A6B4" w14:textId="77777777" w:rsidR="008F7F2E" w:rsidRDefault="008F7F2E" w:rsidP="008F7F2E">
      <w:pPr>
        <w:ind w:left="398" w:right="4684"/>
      </w:pPr>
      <w:r>
        <w:t>Renata Němečková – člen</w:t>
      </w:r>
    </w:p>
    <w:p w14:paraId="1D350116" w14:textId="77777777" w:rsidR="008F7F2E" w:rsidRPr="008F7F2E" w:rsidRDefault="008F7F2E" w:rsidP="008F7F2E">
      <w:pPr>
        <w:pStyle w:val="Nadpis1"/>
        <w:ind w:left="0" w:firstLine="0"/>
        <w:rPr>
          <w:b/>
          <w:color w:val="auto"/>
          <w:sz w:val="24"/>
          <w:szCs w:val="24"/>
        </w:rPr>
      </w:pPr>
      <w:r w:rsidRPr="008F7F2E">
        <w:rPr>
          <w:rFonts w:ascii="Calibri" w:eastAsia="Calibri" w:hAnsi="Calibri" w:cs="Calibri"/>
          <w:b/>
          <w:color w:val="auto"/>
          <w:sz w:val="24"/>
          <w:szCs w:val="24"/>
        </w:rPr>
        <w:lastRenderedPageBreak/>
        <w:t>Návrhy kandidátů</w:t>
      </w:r>
    </w:p>
    <w:p w14:paraId="15777D97" w14:textId="77777777" w:rsidR="008F7F2E" w:rsidRDefault="008F7F2E" w:rsidP="008F7F2E">
      <w:pPr>
        <w:spacing w:after="529"/>
        <w:ind w:left="398" w:right="21"/>
      </w:pPr>
      <w:r>
        <w:rPr>
          <w:rFonts w:ascii="Calibri" w:eastAsia="Calibri" w:hAnsi="Calibri" w:cs="Calibri"/>
        </w:rPr>
        <w:t xml:space="preserve">Navrhovat kandidáty mohou zákonní zástupci nezletilých žáků a pedagogové školy. Návrhy kandidátů přijímá volební komise do 23.11.2015, a to osobně u ředitelky školy nebo písemně na adresu </w:t>
      </w:r>
      <w:proofErr w:type="gramStart"/>
      <w:r>
        <w:rPr>
          <w:rFonts w:ascii="Calibri" w:eastAsia="Calibri" w:hAnsi="Calibri" w:cs="Calibri"/>
        </w:rPr>
        <w:t>školy .</w:t>
      </w:r>
      <w:proofErr w:type="gramEnd"/>
      <w:r>
        <w:rPr>
          <w:rFonts w:ascii="Calibri" w:eastAsia="Calibri" w:hAnsi="Calibri" w:cs="Calibri"/>
        </w:rPr>
        <w:t xml:space="preserve"> Návrh kandidáta musí obsahovat: </w:t>
      </w:r>
      <w:r>
        <w:rPr>
          <w:noProof/>
        </w:rPr>
        <w:drawing>
          <wp:inline distT="0" distB="0" distL="0" distR="0" wp14:anchorId="5E03F70D" wp14:editId="59298B62">
            <wp:extent cx="50255" cy="22842"/>
            <wp:effectExtent l="0" t="0" r="0" b="0"/>
            <wp:docPr id="3110" name="Picture 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" name="Picture 31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jméno, příjmení, adresu trvalého pobytu navrhovatele </w:t>
      </w:r>
      <w:r>
        <w:rPr>
          <w:noProof/>
        </w:rPr>
        <w:drawing>
          <wp:inline distT="0" distB="0" distL="0" distR="0" wp14:anchorId="29D50A64" wp14:editId="6CFC655C">
            <wp:extent cx="50255" cy="22842"/>
            <wp:effectExtent l="0" t="0" r="0" b="0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u kandidátů z řad pedagogů jméno a příjmení, </w:t>
      </w:r>
      <w:r>
        <w:rPr>
          <w:noProof/>
        </w:rPr>
        <w:drawing>
          <wp:inline distT="0" distB="0" distL="0" distR="0" wp14:anchorId="29C95BC1" wp14:editId="2CD1D328">
            <wp:extent cx="50255" cy="22842"/>
            <wp:effectExtent l="0" t="0" r="0" b="0"/>
            <wp:docPr id="3112" name="Picture 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31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u kandidátů z řad oprávněných </w:t>
      </w:r>
      <w:proofErr w:type="gramStart"/>
      <w:r>
        <w:rPr>
          <w:rFonts w:ascii="Calibri" w:eastAsia="Calibri" w:hAnsi="Calibri" w:cs="Calibri"/>
        </w:rPr>
        <w:t>osob- jméno</w:t>
      </w:r>
      <w:proofErr w:type="gramEnd"/>
      <w:r>
        <w:rPr>
          <w:rFonts w:ascii="Calibri" w:eastAsia="Calibri" w:hAnsi="Calibri" w:cs="Calibri"/>
        </w:rPr>
        <w:t xml:space="preserve">, příjmení, datum narození, adresu trvalého bydliště </w:t>
      </w:r>
      <w:r>
        <w:rPr>
          <w:noProof/>
        </w:rPr>
        <w:drawing>
          <wp:inline distT="0" distB="0" distL="0" distR="0" wp14:anchorId="089E696C" wp14:editId="403EF714">
            <wp:extent cx="50255" cy="27410"/>
            <wp:effectExtent l="0" t="0" r="0" b="0"/>
            <wp:docPr id="3113" name="Picture 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Picture 31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podpis navrhovatele </w:t>
      </w:r>
      <w:r>
        <w:rPr>
          <w:noProof/>
        </w:rPr>
        <w:drawing>
          <wp:inline distT="0" distB="0" distL="0" distR="0" wp14:anchorId="4A997F80" wp14:editId="7DBD250B">
            <wp:extent cx="54823" cy="22841"/>
            <wp:effectExtent l="0" t="0" r="0" b="0"/>
            <wp:docPr id="3114" name="Picture 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" name="Picture 31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k návrhu musí být přiloženo vlastnoručně podepsané prohlášení kandidáta, že souhlasí se svou kandidaturou</w:t>
      </w:r>
    </w:p>
    <w:p w14:paraId="2419CB9B" w14:textId="77777777" w:rsidR="008F7F2E" w:rsidRPr="008F7F2E" w:rsidRDefault="008F7F2E" w:rsidP="008F7F2E">
      <w:pPr>
        <w:pStyle w:val="Nadpis1"/>
        <w:ind w:left="402" w:hanging="367"/>
        <w:rPr>
          <w:b/>
          <w:color w:val="auto"/>
          <w:sz w:val="24"/>
          <w:szCs w:val="24"/>
        </w:rPr>
      </w:pPr>
      <w:r w:rsidRPr="008F7F2E">
        <w:rPr>
          <w:rFonts w:ascii="Calibri" w:eastAsia="Calibri" w:hAnsi="Calibri" w:cs="Calibri"/>
          <w:b/>
          <w:color w:val="auto"/>
          <w:sz w:val="24"/>
          <w:szCs w:val="24"/>
        </w:rPr>
        <w:t>Seznam kandidátů</w:t>
      </w:r>
    </w:p>
    <w:p w14:paraId="0CA4CEEB" w14:textId="77777777" w:rsidR="008F7F2E" w:rsidRDefault="008F7F2E" w:rsidP="008F7F2E">
      <w:pPr>
        <w:spacing w:after="275"/>
        <w:ind w:left="398" w:right="21"/>
      </w:pPr>
      <w:r>
        <w:rPr>
          <w:rFonts w:ascii="Calibri" w:eastAsia="Calibri" w:hAnsi="Calibri" w:cs="Calibri"/>
        </w:rPr>
        <w:t>Předseda komise vyzve kandidáty, aby mu nejpozději do dne 19.11.2018 předložili písemný souhlas s kandidaturou. Volební komise zveřejní seznam kandidátů tohoto dne ve škole, na veřejnosti přístupném místě, případně také na vývěsných místech a na webových stránkách školy.</w:t>
      </w:r>
    </w:p>
    <w:p w14:paraId="29A2C1C9" w14:textId="77777777" w:rsidR="008F7F2E" w:rsidRPr="008F7F2E" w:rsidRDefault="008F7F2E" w:rsidP="008F7F2E">
      <w:pPr>
        <w:pStyle w:val="Nadpis1"/>
        <w:spacing w:after="292"/>
        <w:ind w:left="388" w:hanging="353"/>
        <w:rPr>
          <w:b/>
          <w:color w:val="auto"/>
          <w:sz w:val="24"/>
          <w:szCs w:val="24"/>
        </w:rPr>
      </w:pPr>
      <w:r w:rsidRPr="008F7F2E">
        <w:rPr>
          <w:rFonts w:ascii="Calibri" w:eastAsia="Calibri" w:hAnsi="Calibri" w:cs="Calibri"/>
          <w:b/>
          <w:color w:val="auto"/>
          <w:sz w:val="24"/>
          <w:szCs w:val="24"/>
        </w:rPr>
        <w:t>Volba členů školské rady</w:t>
      </w:r>
    </w:p>
    <w:p w14:paraId="63F104E3" w14:textId="77777777" w:rsidR="008F7F2E" w:rsidRDefault="008F7F2E" w:rsidP="008F7F2E">
      <w:pPr>
        <w:ind w:left="398" w:right="21"/>
      </w:pPr>
      <w:r>
        <w:rPr>
          <w:rFonts w:ascii="Calibri" w:eastAsia="Calibri" w:hAnsi="Calibri" w:cs="Calibri"/>
        </w:rPr>
        <w:t>Členy školské rady volí oprávněné osoby tajným hlasováním</w:t>
      </w:r>
    </w:p>
    <w:p w14:paraId="305557E3" w14:textId="77777777" w:rsidR="008F7F2E" w:rsidRDefault="008F7F2E" w:rsidP="008F7F2E">
      <w:pPr>
        <w:ind w:left="398" w:right="21"/>
      </w:pPr>
      <w:r>
        <w:rPr>
          <w:rFonts w:ascii="Calibri" w:eastAsia="Calibri" w:hAnsi="Calibri" w:cs="Calibri"/>
        </w:rPr>
        <w:t>Na hlasovacím lístku může být zatržen pouze takový počet kandidátů, který má být zvolen (jedna třetina, tj. dva kandidáti)</w:t>
      </w:r>
    </w:p>
    <w:p w14:paraId="55197256" w14:textId="77777777" w:rsidR="008F7F2E" w:rsidRDefault="008F7F2E" w:rsidP="008F7F2E">
      <w:pPr>
        <w:spacing w:after="262"/>
        <w:ind w:left="398" w:right="21"/>
      </w:pPr>
      <w:r>
        <w:rPr>
          <w:rFonts w:ascii="Calibri" w:eastAsia="Calibri" w:hAnsi="Calibri" w:cs="Calibri"/>
        </w:rPr>
        <w:t>Za zvoleného člena se považují kandidáti, kteří získali nejvyšší počet hlasů.</w:t>
      </w:r>
    </w:p>
    <w:p w14:paraId="4C442309" w14:textId="77777777" w:rsidR="008F7F2E" w:rsidRPr="008F7F2E" w:rsidRDefault="008F7F2E" w:rsidP="008F7F2E">
      <w:pPr>
        <w:pStyle w:val="Nadpis1"/>
        <w:ind w:left="388" w:hanging="353"/>
        <w:rPr>
          <w:b/>
          <w:color w:val="auto"/>
        </w:rPr>
      </w:pPr>
      <w:r w:rsidRPr="008F7F2E">
        <w:rPr>
          <w:rFonts w:ascii="Calibri" w:eastAsia="Calibri" w:hAnsi="Calibri" w:cs="Calibri"/>
          <w:b/>
          <w:color w:val="auto"/>
        </w:rPr>
        <w:t>Zveřejnění výsledků voleb</w:t>
      </w:r>
    </w:p>
    <w:p w14:paraId="6D00E948" w14:textId="77777777" w:rsidR="008F7F2E" w:rsidRDefault="008F7F2E" w:rsidP="008F7F2E">
      <w:pPr>
        <w:ind w:left="398" w:right="21"/>
      </w:pPr>
      <w:r>
        <w:rPr>
          <w:rFonts w:ascii="Calibri" w:eastAsia="Calibri" w:hAnsi="Calibri" w:cs="Calibri"/>
        </w:rPr>
        <w:t>Po ukončení voleb zpracuje volební komise Zápis o provedení a výsledcích voleb do školské rady.</w:t>
      </w:r>
    </w:p>
    <w:p w14:paraId="57026744" w14:textId="77777777" w:rsidR="008F7F2E" w:rsidRDefault="008F7F2E" w:rsidP="008F7F2E">
      <w:pPr>
        <w:spacing w:after="551"/>
        <w:ind w:left="398" w:right="1043"/>
      </w:pPr>
      <w:r>
        <w:rPr>
          <w:rFonts w:ascii="Calibri" w:eastAsia="Calibri" w:hAnsi="Calibri" w:cs="Calibri"/>
        </w:rPr>
        <w:t>Předseda volební komise zveřejní výsledky voleb nejpozději do 25.11.2018 a předá výsledky voleb zřizovateli.</w:t>
      </w:r>
    </w:p>
    <w:p w14:paraId="12407C24" w14:textId="77777777" w:rsidR="008F7F2E" w:rsidRDefault="008F7F2E" w:rsidP="008F7F2E">
      <w:pPr>
        <w:spacing w:after="1684"/>
        <w:ind w:left="10" w:right="21"/>
      </w:pPr>
      <w:r>
        <w:rPr>
          <w:rFonts w:ascii="Calibri" w:eastAsia="Calibri" w:hAnsi="Calibri" w:cs="Calibri"/>
        </w:rPr>
        <w:t>Komentář: Celé znění volebního řádu vydaného radou města Ralsko k dispozici u ředitelky školy.</w:t>
      </w:r>
    </w:p>
    <w:p w14:paraId="4EE71BC9" w14:textId="24B797D3" w:rsidR="008F7F2E" w:rsidRDefault="008F7F2E" w:rsidP="008F7F2E">
      <w:pPr>
        <w:spacing w:after="174"/>
        <w:ind w:left="5446" w:right="1223" w:hanging="54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Kuřívodech</w:t>
      </w:r>
      <w:proofErr w:type="spellEnd"/>
      <w:r>
        <w:rPr>
          <w:rFonts w:ascii="Calibri" w:eastAsia="Calibri" w:hAnsi="Calibri" w:cs="Calibri"/>
        </w:rPr>
        <w:t xml:space="preserve"> dne </w:t>
      </w:r>
      <w:r w:rsidR="006A76C7">
        <w:rPr>
          <w:rFonts w:ascii="Calibri" w:eastAsia="Calibri" w:hAnsi="Calibri" w:cs="Calibri"/>
        </w:rPr>
        <w:t>25.8.2020</w:t>
      </w:r>
      <w:r>
        <w:rPr>
          <w:rFonts w:ascii="Calibri" w:eastAsia="Calibri" w:hAnsi="Calibri" w:cs="Calibri"/>
        </w:rPr>
        <w:t xml:space="preserve">                Mgr. Hana </w:t>
      </w:r>
      <w:proofErr w:type="gramStart"/>
      <w:r>
        <w:rPr>
          <w:rFonts w:ascii="Calibri" w:eastAsia="Calibri" w:hAnsi="Calibri" w:cs="Calibri"/>
        </w:rPr>
        <w:t>Hušková ,ředitelka</w:t>
      </w:r>
      <w:proofErr w:type="gramEnd"/>
      <w:r>
        <w:rPr>
          <w:rFonts w:ascii="Calibri" w:eastAsia="Calibri" w:hAnsi="Calibri" w:cs="Calibri"/>
        </w:rPr>
        <w:t xml:space="preserve"> školy              </w:t>
      </w:r>
    </w:p>
    <w:p w14:paraId="1321DC64" w14:textId="77777777" w:rsidR="008F7F2E" w:rsidRDefault="008F7F2E" w:rsidP="008F7F2E">
      <w:pPr>
        <w:spacing w:after="174"/>
        <w:ind w:left="5446" w:right="1223" w:hanging="5446"/>
      </w:pPr>
    </w:p>
    <w:p w14:paraId="1510B129" w14:textId="77777777" w:rsidR="008F7F2E" w:rsidRDefault="008F7F2E" w:rsidP="008F7F2E">
      <w:pPr>
        <w:spacing w:after="174"/>
        <w:ind w:left="0" w:right="1223" w:firstLine="0"/>
      </w:pPr>
    </w:p>
    <w:p w14:paraId="3C693AA7" w14:textId="77777777" w:rsidR="008F7F2E" w:rsidRDefault="008F7F2E" w:rsidP="008F7F2E">
      <w:pPr>
        <w:spacing w:after="0" w:line="259" w:lineRule="auto"/>
        <w:ind w:left="0" w:right="424" w:firstLine="0"/>
      </w:pPr>
    </w:p>
    <w:p w14:paraId="2BFBDA75" w14:textId="77777777" w:rsidR="00A8657C" w:rsidRPr="008F7F2E" w:rsidRDefault="00A8657C" w:rsidP="008F7F2E"/>
    <w:sectPr w:rsidR="00A8657C" w:rsidRPr="008F7F2E" w:rsidSect="008F7F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 w:code="1"/>
      <w:pgMar w:top="851" w:right="2160" w:bottom="851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5A80" w14:textId="77777777" w:rsidR="00C270BF" w:rsidRDefault="00C270BF">
      <w:pPr>
        <w:spacing w:after="0" w:line="240" w:lineRule="auto"/>
      </w:pPr>
      <w:r>
        <w:separator/>
      </w:r>
    </w:p>
  </w:endnote>
  <w:endnote w:type="continuationSeparator" w:id="0">
    <w:p w14:paraId="14D2C14F" w14:textId="77777777" w:rsidR="00C270BF" w:rsidRDefault="00C2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5BDB" w14:textId="77777777" w:rsidR="00A8657C" w:rsidRDefault="006B5708">
    <w:pPr>
      <w:pStyle w:val="Zpa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B07F51" wp14:editId="1111416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5D6991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FB07F51" id="_x0000_s1032" style="position:absolute;left:0;text-align:left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zlfQ0RkCAAB/BAAADgAAAAAAAAAAAAAAAAAuAgAAZHJzL2Uyb0RvYy54bWxQSwECLQAUAAYACAAA&#10;ACEAjmAjGtkAAAAGAQAADwAAAAAAAAAAAAAAAABzBAAAZHJzL2Rvd25yZXYueG1sUEsFBgAAAAAE&#10;AAQA8wAAAHkFAAAAAA==&#10;" fillcolor="#675e47 [3215]" stroked="f" strokeweight="2pt">
              <v:textbox>
                <w:txbxContent>
                  <w:p w14:paraId="745D6991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E062936" wp14:editId="2D67E9F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FC18C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E062936" id="_x0000_s1033" style="position:absolute;left:0;text-align:left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DNHg+hDwIA&#10;AIEEAAAOAAAAAAAAAAAAAAAAAC4CAABkcnMvZTJvRG9jLnhtbFBLAQItABQABgAIAAAAIQB73y1C&#10;3AAAAAUBAAAPAAAAAAAAAAAAAAAAAGkEAABkcnMvZG93bnJldi54bWxQSwUGAAAAAAQABADzAAAA&#10;cgUAAAAA&#10;" fillcolor="#a9a57c [3204]" stroked="f" strokeweight="2pt">
              <v:textbox>
                <w:txbxContent>
                  <w:p w14:paraId="496FC18C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86768E" wp14:editId="6F7EDB4F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6FF7C5D" w14:textId="77777777" w:rsidR="00A8657C" w:rsidRDefault="006B5708">
                          <w:pPr>
                            <w:jc w:val="center"/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6768E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4" type="#_x0000_t185" style="position:absolute;left:0;text-align:left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4L2ykpACAAC7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6FF7C5D" w14:textId="77777777" w:rsidR="00A8657C" w:rsidRDefault="006B5708">
                    <w:pPr>
                      <w:jc w:val="center"/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color w:val="FFFFFF" w:themeColor="background1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A379" w14:textId="77777777" w:rsidR="00A8657C" w:rsidRDefault="006B5708">
    <w:pPr>
      <w:pStyle w:val="Zpa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B0489A" wp14:editId="35DE332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9E7D8E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B0489A" id="_x0000_s1035" style="position:absolute;left:0;text-align:left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" fillcolor="#675e47 [3215]" stroked="f" strokeweight="2pt">
              <v:textbox>
                <w:txbxContent>
                  <w:p w14:paraId="2A9E7D8E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85D5F13" wp14:editId="211511B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2E4B48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85D5F13" id="_x0000_s1036" style="position:absolute;left:0;text-align:left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CTk3LtoA&#10;AAAFAQAADwAAAAAAAAAAAAAAAABpBAAAZHJzL2Rvd25yZXYueG1sUEsFBgAAAAAEAAQA8wAAAHAF&#10;AAAAAA==&#10;" fillcolor="#a9a57c [3204]" stroked="f" strokeweight="2pt">
              <v:textbox>
                <w:txbxContent>
                  <w:p w14:paraId="402E4B48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54E9E7" wp14:editId="149E0FA6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D14B266" w14:textId="77777777" w:rsidR="00A8657C" w:rsidRDefault="006B5708">
                          <w:pPr>
                            <w:jc w:val="center"/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E9E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left:0;text-align:left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MaySuGPAgAAvQUAAA4AAAAAAAAAAAAAAAAALgIAAGRycy9lMm9Eb2MueG1sUEsBAi0AFAAG&#10;AAgAAAAhAOICeqHZAAAAAwEAAA8AAAAAAAAAAAAAAAAA6QQAAGRycy9kb3ducmV2LnhtbFBLBQYA&#10;AAAABAAEAPMAAADvBQAAAAA=&#10;" filled="t" fillcolor="#a9a57c [3204]" strokecolor="white [3212]" strokeweight="1pt">
              <v:path arrowok="t"/>
              <v:textbox inset="0,,0">
                <w:txbxContent>
                  <w:p w14:paraId="7D14B266" w14:textId="77777777" w:rsidR="00A8657C" w:rsidRDefault="006B5708">
                    <w:pPr>
                      <w:jc w:val="center"/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color w:val="FFFFFF" w:themeColor="background1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05FE" w14:textId="77777777" w:rsidR="00C270BF" w:rsidRDefault="00C270BF">
      <w:pPr>
        <w:spacing w:after="0" w:line="240" w:lineRule="auto"/>
      </w:pPr>
      <w:r>
        <w:separator/>
      </w:r>
    </w:p>
  </w:footnote>
  <w:footnote w:type="continuationSeparator" w:id="0">
    <w:p w14:paraId="099E3840" w14:textId="77777777" w:rsidR="00C270BF" w:rsidRDefault="00C2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E05D" w14:textId="77777777" w:rsidR="00A8657C" w:rsidRDefault="006B5708">
    <w:pPr>
      <w:pStyle w:val="Zhlav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C9864D9" wp14:editId="3D61AF2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03526F0" id="Rectangle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EyKXIC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89283C" wp14:editId="13D96110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30756170"/>
                            <w:placeholder>
                              <w:docPart w:val="5792570F612444C1BCB995FBBDC84BB9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91131C6" w14:textId="77777777" w:rsidR="00A8657C" w:rsidRDefault="008F7F2E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ŠKOLSKÁ       RADA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6789283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left:0;text-align:left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qlhsJJgCAACmBQAADgAAAAAAAAAAAAAAAAAuAgAAZHJzL2Uyb0Rv&#10;Yy54bWxQSwECLQAUAAYACAAAACEADCLo/94AAAAEAQAADwAAAAAAAAAAAAAAAADyBAAAZHJzL2Rv&#10;d25yZXYueG1sUEsFBgAAAAAEAAQA8wAAAP0FAAAAAA=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30756170"/>
                      <w:placeholder>
                        <w:docPart w:val="5792570F612444C1BCB995FBBDC84BB9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91131C6" w14:textId="77777777" w:rsidR="00A8657C" w:rsidRDefault="008F7F2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ŠKOLSKÁ       RADA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56D5F6F" wp14:editId="1FF2D6C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AC835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56D5F6F" id="Rectangle 5" o:spid="_x0000_s1027" style="position:absolute;left:0;text-align:left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BRZXuaDwIA&#10;AIIEAAAOAAAAAAAAAAAAAAAAAC4CAABkcnMvZTJvRG9jLnhtbFBLAQItABQABgAIAAAAIQB73y1C&#10;3AAAAAUBAAAPAAAAAAAAAAAAAAAAAGkEAABkcnMvZG93bnJldi54bWxQSwUGAAAAAAQABADzAAAA&#10;cgUAAAAA&#10;" fillcolor="#a9a57c [3204]" stroked="f" strokeweight="2pt">
              <v:textbox>
                <w:txbxContent>
                  <w:p w14:paraId="1CFAC835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2665A3" wp14:editId="5615F3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18EADF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2665A3" id="Rectangle 4" o:spid="_x0000_s1028" style="position:absolute;left:0;text-align:left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DmjpU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2418EADF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349F" w14:textId="77777777" w:rsidR="00A8657C" w:rsidRDefault="006B5708">
    <w:pPr>
      <w:pStyle w:val="Zhlav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362A22" wp14:editId="6FFB121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734F2BF" id="Rectangle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F22852" wp14:editId="1E01802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26838320" w14:textId="77777777" w:rsidR="00A8657C" w:rsidRDefault="008F7F2E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ŠKOLSKÁ       RADA</w:t>
                              </w:r>
                            </w:p>
                          </w:sdtContent>
                        </w:sdt>
                        <w:p w14:paraId="1E4A31AD" w14:textId="77777777" w:rsidR="00A8657C" w:rsidRDefault="00A8657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DF2285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mgIAAKw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IAZ0fqaAgAArA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26838320" w14:textId="77777777" w:rsidR="00A8657C" w:rsidRDefault="008F7F2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ŠKOLSKÁ       RADA</w:t>
                        </w:r>
                      </w:p>
                    </w:sdtContent>
                  </w:sdt>
                  <w:p w14:paraId="1E4A31AD" w14:textId="77777777" w:rsidR="00A8657C" w:rsidRDefault="00A8657C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9EDC2B" wp14:editId="7B7142B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EF510D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A9EDC2B" id="_x0000_s1030" style="position:absolute;left:0;text-align:left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Ak5Ny7a&#10;AAAABQEAAA8AAAAAAAAAAAAAAAAAagQAAGRycy9kb3ducmV2LnhtbFBLBQYAAAAABAAEAPMAAABx&#10;BQAAAAA=&#10;" fillcolor="#a9a57c [3204]" stroked="f" strokeweight="2pt">
              <v:textbox>
                <w:txbxContent>
                  <w:p w14:paraId="54EF510D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18A824" wp14:editId="23F7422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2A67B6" w14:textId="77777777" w:rsidR="00A8657C" w:rsidRDefault="00A8657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18A824" id="_x0000_s1031" style="position:absolute;left:0;text-align:left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JolqeQZAgAAfwQAAA4AAAAAAAAAAAAAAAAALgIAAGRycy9lMm9Eb2MueG1sUEsBAi0AFAAG&#10;AAgAAAAhAGa0A7LdAAAABgEAAA8AAAAAAAAAAAAAAAAAcwQAAGRycy9kb3ducmV2LnhtbFBLBQYA&#10;AAAABAAEAPMAAAB9BQAAAAA=&#10;" fillcolor="#675e47 [3215]" stroked="f" strokeweight="2pt">
              <v:textbox>
                <w:txbxContent>
                  <w:p w14:paraId="712A67B6" w14:textId="77777777" w:rsidR="00A8657C" w:rsidRDefault="00A8657C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6026" w14:textId="77777777" w:rsidR="00A8657C" w:rsidRDefault="008F7F2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CB06C9" wp14:editId="1DCFF855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9525" b="7620"/>
              <wp:wrapNone/>
              <wp:docPr id="7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68641210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0926B85" w14:textId="77777777" w:rsidR="008F7F2E" w:rsidRDefault="008F7F2E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ŠKOLSKÁ       RADA</w:t>
                              </w:r>
                            </w:p>
                          </w:sdtContent>
                        </w:sdt>
                        <w:p w14:paraId="3C33B445" w14:textId="77777777" w:rsidR="008F7F2E" w:rsidRDefault="008F7F2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ŠKOLSKÁ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ECB06C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32.25pt;height:356.4pt;z-index:251684864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686412108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0926B85" w14:textId="77777777" w:rsidR="008F7F2E" w:rsidRDefault="008F7F2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ŠKOLSKÁ       RADA</w:t>
                        </w:r>
                      </w:p>
                    </w:sdtContent>
                  </w:sdt>
                  <w:p w14:paraId="3C33B445" w14:textId="77777777" w:rsidR="008F7F2E" w:rsidRDefault="008F7F2E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ŠKOLSKÁ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E7687E8" wp14:editId="34489D8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CB75E4" w14:textId="77777777" w:rsidR="008F7F2E" w:rsidRDefault="008F7F2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E7687E8" id="_x0000_s1039" style="position:absolute;left:0;text-align:left;margin-left:0;margin-top:0;width:55.1pt;height:71.3pt;z-index:-251632640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" fillcolor="#a9a57c [3204]" stroked="f" strokeweight="2pt">
              <v:textbox>
                <w:txbxContent>
                  <w:p w14:paraId="1DCB75E4" w14:textId="77777777" w:rsidR="008F7F2E" w:rsidRDefault="008F7F2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0CF4FFA" wp14:editId="0C3C1C2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4CB855" w14:textId="77777777" w:rsidR="008F7F2E" w:rsidRDefault="008F7F2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0CF4FFA" id="_x0000_s1040" style="position:absolute;left:0;text-align:left;margin-left:0;margin-top:0;width:55.1pt;height:11in;z-index:-251633664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b1elIRkCAACBBAAADgAAAAAAAAAAAAAAAAAuAgAAZHJzL2Uyb0RvYy54bWxQSwECLQAUAAYACAAA&#10;ACEAjmAjGtkAAAAGAQAADwAAAAAAAAAAAAAAAABzBAAAZHJzL2Rvd25yZXYueG1sUEsFBgAAAAAE&#10;AAQA8wAAAHkFAAAAAA==&#10;" fillcolor="#675e47 [3215]" stroked="f" strokeweight="2pt">
              <v:textbox>
                <w:txbxContent>
                  <w:p w14:paraId="564CB855" w14:textId="77777777" w:rsidR="008F7F2E" w:rsidRDefault="008F7F2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14664F26"/>
    <w:multiLevelType w:val="hybridMultilevel"/>
    <w:tmpl w:val="37506AAE"/>
    <w:lvl w:ilvl="0" w:tplc="0262B7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0F56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2608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2943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AD7F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8C2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6E0B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4F64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0713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2E"/>
    <w:rsid w:val="006A76C7"/>
    <w:rsid w:val="006B5708"/>
    <w:rsid w:val="008F7F2E"/>
    <w:rsid w:val="00A8657C"/>
    <w:rsid w:val="00C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91520"/>
  <w15:docId w15:val="{619464CA-ECF3-4819-8AEE-E3243BB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F2E"/>
    <w:pPr>
      <w:spacing w:after="15" w:line="248" w:lineRule="auto"/>
      <w:ind w:left="413" w:right="7" w:hanging="3"/>
      <w:jc w:val="both"/>
    </w:pPr>
    <w:rPr>
      <w:rFonts w:ascii="Times New Roman" w:eastAsia="Times New Roman" w:hAnsi="Times New Roman" w:cs="Times New Roman"/>
      <w:color w:val="000000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Standardnpsmoodstavce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Standardnpsmoodstavce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Standardnpsmoodstavce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Standardnpsmoodstavce"/>
    <w:uiPriority w:val="19"/>
    <w:rPr>
      <w:rFonts w:cs="Times New Roman"/>
      <w:i/>
      <w:color w:val="00000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lang w:bidi="hi-IN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  <w:lang w:eastAsia="ja-JP" w:bidi="he-IL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b w:val="0"/>
      <w:i/>
      <w:iCs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Bezmezer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000000"/>
      <w:sz w:val="21"/>
    </w:rPr>
  </w:style>
  <w:style w:type="paragraph" w:customStyle="1" w:styleId="SenderAddress">
    <w:name w:val="Sender Address"/>
    <w:basedOn w:val="Bezmezer"/>
    <w:uiPriority w:val="2"/>
    <w:qFormat/>
    <w:pPr>
      <w:spacing w:after="36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ind w:left="413" w:hanging="3"/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Normlntabulka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Nzev"/>
    <w:qFormat/>
    <w:rPr>
      <w:b/>
      <w:sz w:val="28"/>
      <w:szCs w:val="28"/>
    </w:rPr>
  </w:style>
  <w:style w:type="table" w:customStyle="1" w:styleId="TableGrid">
    <w:name w:val="TableGrid"/>
    <w:rsid w:val="008F7F2E"/>
    <w:pPr>
      <w:spacing w:after="0" w:line="240" w:lineRule="auto"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9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92570F612444C1BCB995FBBDC84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32F67-37EF-49DD-A71F-9493D4CEA582}"/>
      </w:docPartPr>
      <w:docPartBody>
        <w:p w:rsidR="00BA0B16" w:rsidRDefault="002E5DB5">
          <w:pPr>
            <w:pStyle w:val="5792570F612444C1BCB995FBBDC84BB9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5"/>
    <w:rsid w:val="001C5A0A"/>
    <w:rsid w:val="002E5DB5"/>
    <w:rsid w:val="00B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4C8A4E1C32847EB956F2491B7507370">
    <w:name w:val="34C8A4E1C32847EB956F2491B7507370"/>
  </w:style>
  <w:style w:type="paragraph" w:customStyle="1" w:styleId="F99B1BEEE169464BA6549E1B1224F8FF">
    <w:name w:val="F99B1BEEE169464BA6549E1B1224F8FF"/>
  </w:style>
  <w:style w:type="paragraph" w:customStyle="1" w:styleId="9BCFE6F39E414BAB9AC1CF44D0172220">
    <w:name w:val="9BCFE6F39E414BAB9AC1CF44D0172220"/>
  </w:style>
  <w:style w:type="paragraph" w:customStyle="1" w:styleId="D6027658F1B2491EBA22A1D03E584BB7">
    <w:name w:val="D6027658F1B2491EBA22A1D03E584BB7"/>
  </w:style>
  <w:style w:type="paragraph" w:customStyle="1" w:styleId="4ABC7E72EAE44F8D8D34D838954AD310">
    <w:name w:val="4ABC7E72EAE44F8D8D34D838954AD310"/>
  </w:style>
  <w:style w:type="paragraph" w:customStyle="1" w:styleId="E57388C1B1554C79A5725D230B542F89">
    <w:name w:val="E57388C1B1554C79A5725D230B542F89"/>
  </w:style>
  <w:style w:type="paragraph" w:customStyle="1" w:styleId="F15ECD6B4D584506BDDD3C4539BB99F2">
    <w:name w:val="F15ECD6B4D584506BDDD3C4539BB99F2"/>
  </w:style>
  <w:style w:type="paragraph" w:customStyle="1" w:styleId="ECFA95D69E87470D93184A41E108EC15">
    <w:name w:val="ECFA95D69E87470D93184A41E108EC15"/>
  </w:style>
  <w:style w:type="paragraph" w:customStyle="1" w:styleId="EB01E565419947208BF2A8E2D32922CA">
    <w:name w:val="EB01E565419947208BF2A8E2D32922CA"/>
  </w:style>
  <w:style w:type="paragraph" w:customStyle="1" w:styleId="203BDB64914C4716B750A80061AF55AA">
    <w:name w:val="203BDB64914C4716B750A80061AF55AA"/>
  </w:style>
  <w:style w:type="paragraph" w:customStyle="1" w:styleId="5792570F612444C1BCB995FBBDC84BB9">
    <w:name w:val="5792570F612444C1BCB995FBBDC84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66C71-B8F3-4B57-A819-CCE38AB71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3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ŠKOLSKÁ       RADA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Vrbová</dc:creator>
  <cp:lastModifiedBy>Lenka Vrbová</cp:lastModifiedBy>
  <cp:revision>3</cp:revision>
  <cp:lastPrinted>2020-08-24T06:36:00Z</cp:lastPrinted>
  <dcterms:created xsi:type="dcterms:W3CDTF">2020-07-15T07:39:00Z</dcterms:created>
  <dcterms:modified xsi:type="dcterms:W3CDTF">2020-08-24T06:36:00Z</dcterms:modified>
</cp:coreProperties>
</file>